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34" w:type="dxa"/>
        <w:tblLook w:val="04A0" w:firstRow="1" w:lastRow="0" w:firstColumn="1" w:lastColumn="0" w:noHBand="0" w:noVBand="1"/>
      </w:tblPr>
      <w:tblGrid>
        <w:gridCol w:w="4774"/>
        <w:gridCol w:w="6000"/>
      </w:tblGrid>
      <w:tr w:rsidR="008F6CAD" w14:paraId="1E9D06CA" w14:textId="77777777" w:rsidTr="008F6CAD">
        <w:tc>
          <w:tcPr>
            <w:tcW w:w="4774" w:type="dxa"/>
          </w:tcPr>
          <w:p w14:paraId="4BFDD03D" w14:textId="77777777" w:rsidR="008F6CAD" w:rsidRPr="008F6CAD" w:rsidRDefault="008F6CAD" w:rsidP="003D23DA">
            <w:pPr>
              <w:jc w:val="center"/>
              <w:rPr>
                <w:rFonts w:cs="Times New Roman"/>
                <w:b/>
                <w:color w:val="000000" w:themeColor="text1"/>
                <w:sz w:val="22"/>
                <w:szCs w:val="20"/>
              </w:rPr>
            </w:pPr>
            <w:r w:rsidRPr="008F6CAD">
              <w:rPr>
                <w:rFonts w:cs="Times New Roman"/>
                <w:b/>
                <w:color w:val="000000" w:themeColor="text1"/>
                <w:sz w:val="22"/>
                <w:szCs w:val="20"/>
              </w:rPr>
              <w:t>TRƯỜNG THPT TRIỆU QUANG PHỤC</w:t>
            </w:r>
          </w:p>
          <w:p w14:paraId="4D2B678C" w14:textId="78C8F385" w:rsidR="008F6CAD" w:rsidRDefault="008F6CAD" w:rsidP="003D23DA">
            <w:pPr>
              <w:jc w:val="center"/>
              <w:rPr>
                <w:rFonts w:cs="Times New Roman"/>
                <w:b/>
                <w:color w:val="000000" w:themeColor="text1"/>
                <w:sz w:val="22"/>
                <w:szCs w:val="20"/>
              </w:rPr>
            </w:pPr>
            <w:r w:rsidRPr="008F6CAD">
              <w:rPr>
                <w:rFonts w:cs="Times New Roman"/>
                <w:b/>
                <w:color w:val="000000" w:themeColor="text1"/>
                <w:sz w:val="22"/>
                <w:szCs w:val="20"/>
              </w:rPr>
              <w:t xml:space="preserve">TỔ TOÁN </w:t>
            </w:r>
            <w:r w:rsidR="00F251E9">
              <w:rPr>
                <w:rFonts w:cs="Times New Roman"/>
                <w:b/>
                <w:color w:val="000000" w:themeColor="text1"/>
                <w:sz w:val="22"/>
                <w:szCs w:val="20"/>
              </w:rPr>
              <w:t>–</w:t>
            </w:r>
            <w:r w:rsidRPr="008F6CAD">
              <w:rPr>
                <w:rFonts w:cs="Times New Roman"/>
                <w:b/>
                <w:color w:val="000000" w:themeColor="text1"/>
                <w:sz w:val="22"/>
                <w:szCs w:val="20"/>
              </w:rPr>
              <w:t xml:space="preserve"> TIN</w:t>
            </w:r>
          </w:p>
          <w:p w14:paraId="0123AE38" w14:textId="1A5ECFB3" w:rsidR="00F251E9" w:rsidRDefault="00F251E9" w:rsidP="003D23DA">
            <w:pPr>
              <w:jc w:val="center"/>
              <w:rPr>
                <w:rFonts w:cs="Times New Roman"/>
                <w:b/>
                <w:color w:val="000000" w:themeColor="text1"/>
              </w:rPr>
            </w:pPr>
            <w:r>
              <w:rPr>
                <w:rFonts w:cs="Times New Roman"/>
                <w:b/>
                <w:color w:val="000000" w:themeColor="text1"/>
                <w:szCs w:val="20"/>
              </w:rPr>
              <w:t>(Đề gồm 6 trang)</w:t>
            </w:r>
          </w:p>
        </w:tc>
        <w:tc>
          <w:tcPr>
            <w:tcW w:w="6000" w:type="dxa"/>
          </w:tcPr>
          <w:p w14:paraId="50A346F7" w14:textId="1373A820" w:rsidR="008F6CAD" w:rsidRDefault="008F6CAD" w:rsidP="008F6CAD">
            <w:pPr>
              <w:jc w:val="center"/>
              <w:rPr>
                <w:rFonts w:cs="Times New Roman"/>
                <w:b/>
                <w:color w:val="000000" w:themeColor="text1"/>
              </w:rPr>
            </w:pPr>
            <w:r w:rsidRPr="008F6CAD">
              <w:rPr>
                <w:rFonts w:cs="Times New Roman"/>
                <w:b/>
                <w:color w:val="000000" w:themeColor="text1"/>
                <w:sz w:val="22"/>
                <w:szCs w:val="20"/>
              </w:rPr>
              <w:t xml:space="preserve">ĐỀ KIỂM TRA CUỐI HỌC KÌ 1 NĂM HỌC 2021 – </w:t>
            </w:r>
            <w:proofErr w:type="gramStart"/>
            <w:r w:rsidRPr="008F6CAD">
              <w:rPr>
                <w:rFonts w:cs="Times New Roman"/>
                <w:b/>
                <w:color w:val="000000" w:themeColor="text1"/>
                <w:sz w:val="22"/>
                <w:szCs w:val="20"/>
              </w:rPr>
              <w:t>2022  MÔN</w:t>
            </w:r>
            <w:proofErr w:type="gramEnd"/>
            <w:r w:rsidRPr="008F6CAD">
              <w:rPr>
                <w:rFonts w:cs="Times New Roman"/>
                <w:b/>
                <w:color w:val="000000" w:themeColor="text1"/>
                <w:sz w:val="22"/>
                <w:szCs w:val="20"/>
              </w:rPr>
              <w:t xml:space="preserve"> TOÁN LỚP 11</w:t>
            </w:r>
          </w:p>
          <w:p w14:paraId="22E65370" w14:textId="77777777" w:rsidR="008F6CAD" w:rsidRDefault="008F6CAD" w:rsidP="008F6CAD">
            <w:pPr>
              <w:jc w:val="center"/>
              <w:rPr>
                <w:rFonts w:cs="Times New Roman"/>
                <w:b/>
                <w:color w:val="000000" w:themeColor="text1"/>
              </w:rPr>
            </w:pPr>
            <w:r>
              <w:rPr>
                <w:rFonts w:cs="Times New Roman"/>
                <w:b/>
                <w:color w:val="000000" w:themeColor="text1"/>
              </w:rPr>
              <w:t>Thời gian: 90 phút (không kể thời gian phát đề)</w:t>
            </w:r>
          </w:p>
          <w:p w14:paraId="50DF3910" w14:textId="77777777" w:rsidR="008F6CAD" w:rsidRDefault="008F6CAD" w:rsidP="003D23DA">
            <w:pPr>
              <w:jc w:val="center"/>
              <w:rPr>
                <w:rFonts w:cs="Times New Roman"/>
                <w:b/>
                <w:color w:val="000000" w:themeColor="text1"/>
              </w:rPr>
            </w:pPr>
          </w:p>
        </w:tc>
      </w:tr>
    </w:tbl>
    <w:p w14:paraId="32435CE5" w14:textId="77777777" w:rsidR="008F6CAD" w:rsidRDefault="008F6CAD" w:rsidP="003D23DA">
      <w:pPr>
        <w:ind w:left="992"/>
        <w:jc w:val="center"/>
        <w:rPr>
          <w:rFonts w:cs="Times New Roman"/>
          <w:b/>
          <w:color w:val="000000" w:themeColor="text1"/>
        </w:rPr>
      </w:pPr>
    </w:p>
    <w:p w14:paraId="215F176C" w14:textId="77777777" w:rsidR="00DE7E5C" w:rsidRPr="007F6E0A" w:rsidRDefault="00DE7E5C" w:rsidP="001A2DDE">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Câu 1:</w:t>
      </w:r>
      <w:r w:rsidRPr="007F6E0A">
        <w:rPr>
          <w:rFonts w:cs="Times New Roman"/>
          <w:b/>
          <w:color w:val="000000" w:themeColor="text1"/>
        </w:rPr>
        <w:tab/>
      </w:r>
      <w:r w:rsidRPr="007F6E0A">
        <w:rPr>
          <w:rFonts w:cs="Times New Roman"/>
          <w:color w:val="000000" w:themeColor="text1"/>
        </w:rPr>
        <w:t>Trong các phương trình sau phương trình nào có nghiệm:</w:t>
      </w:r>
    </w:p>
    <w:p w14:paraId="58123B50" w14:textId="3D3CB890"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9B1F8C">
        <w:rPr>
          <w:rFonts w:cs="Times New Roman"/>
          <w:b/>
          <w:color w:val="FF0000"/>
          <w:u w:val="single"/>
        </w:rPr>
        <w:t>A.</w:t>
      </w:r>
      <w:r w:rsidRPr="009B1F8C">
        <w:rPr>
          <w:rFonts w:cs="Times New Roman"/>
          <w:b/>
          <w:color w:val="FF0000"/>
        </w:rPr>
        <w:t xml:space="preserve"> </w:t>
      </w:r>
      <w:r w:rsidRPr="007F6E0A">
        <w:rPr>
          <w:rFonts w:cs="Times New Roman"/>
          <w:color w:val="000000" w:themeColor="text1"/>
          <w:position w:val="-6"/>
        </w:rPr>
        <w:object w:dxaOrig="1960" w:dyaOrig="320" w14:anchorId="50384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6pt" o:ole="">
            <v:imagedata r:id="rId8" o:title=""/>
          </v:shape>
          <o:OLEObject Type="Embed" ProgID="Equation.DSMT4" ShapeID="_x0000_i1025" DrawAspect="Content" ObjectID="_1702475634" r:id="rId9"/>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8"/>
        </w:rPr>
        <w:object w:dxaOrig="1200" w:dyaOrig="360" w14:anchorId="1A98E65F">
          <v:shape id="_x0000_i1026" type="#_x0000_t75" style="width:60pt;height:18pt" o:ole="">
            <v:imagedata r:id="rId10" o:title=""/>
          </v:shape>
          <o:OLEObject Type="Embed" ProgID="Equation.DSMT4" ShapeID="_x0000_i1026" DrawAspect="Content" ObjectID="_1702475635" r:id="rId11"/>
        </w:object>
      </w:r>
      <w:r w:rsidRPr="007F6E0A">
        <w:rPr>
          <w:rFonts w:cs="Times New Roman"/>
          <w:color w:val="000000" w:themeColor="text1"/>
        </w:rPr>
        <w:t>.</w:t>
      </w:r>
    </w:p>
    <w:p w14:paraId="4E7A44ED" w14:textId="22832F8D"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C. </w:t>
      </w:r>
      <w:r w:rsidRPr="007F6E0A">
        <w:rPr>
          <w:rFonts w:cs="Times New Roman"/>
          <w:color w:val="000000" w:themeColor="text1"/>
          <w:position w:val="-24"/>
        </w:rPr>
        <w:object w:dxaOrig="1260" w:dyaOrig="620" w14:anchorId="76CA8195">
          <v:shape id="_x0000_i1027" type="#_x0000_t75" style="width:63pt;height:31pt" o:ole="">
            <v:imagedata r:id="rId12" o:title=""/>
          </v:shape>
          <o:OLEObject Type="Embed" ProgID="Equation.DSMT4" ShapeID="_x0000_i1027" DrawAspect="Content" ObjectID="_1702475636" r:id="rId13"/>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D. </w:t>
      </w:r>
      <w:r w:rsidRPr="007F6E0A">
        <w:rPr>
          <w:rFonts w:cs="Times New Roman"/>
          <w:color w:val="000000" w:themeColor="text1"/>
          <w:position w:val="-6"/>
        </w:rPr>
        <w:object w:dxaOrig="1840" w:dyaOrig="279" w14:anchorId="51DA1E60">
          <v:shape id="_x0000_i1028" type="#_x0000_t75" style="width:92pt;height:14pt" o:ole="">
            <v:imagedata r:id="rId14" o:title=""/>
          </v:shape>
          <o:OLEObject Type="Embed" ProgID="Equation.DSMT4" ShapeID="_x0000_i1028" DrawAspect="Content" ObjectID="_1702475637" r:id="rId15"/>
        </w:object>
      </w:r>
      <w:r w:rsidRPr="007F6E0A">
        <w:rPr>
          <w:rFonts w:cs="Times New Roman"/>
          <w:color w:val="000000" w:themeColor="text1"/>
        </w:rPr>
        <w:t>.</w:t>
      </w:r>
    </w:p>
    <w:p w14:paraId="43B32245" w14:textId="77777777" w:rsidR="00DE7E5C" w:rsidRPr="007F6E0A" w:rsidRDefault="00DE7E5C" w:rsidP="001A2DDE">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Câu 2:</w:t>
      </w:r>
      <w:r w:rsidRPr="007F6E0A">
        <w:rPr>
          <w:rFonts w:cs="Times New Roman"/>
          <w:b/>
          <w:color w:val="000000" w:themeColor="text1"/>
        </w:rPr>
        <w:tab/>
      </w:r>
      <w:r w:rsidRPr="007F6E0A">
        <w:rPr>
          <w:rFonts w:cs="Times New Roman"/>
          <w:color w:val="000000" w:themeColor="text1"/>
        </w:rPr>
        <w:t xml:space="preserve">Tập xác định của hàm số </w:t>
      </w:r>
      <w:r w:rsidRPr="007F6E0A">
        <w:rPr>
          <w:rFonts w:cs="Times New Roman"/>
          <w:color w:val="000000" w:themeColor="text1"/>
          <w:position w:val="-10"/>
        </w:rPr>
        <w:object w:dxaOrig="1400" w:dyaOrig="380" w14:anchorId="37CC1C6C">
          <v:shape id="_x0000_i1029" type="#_x0000_t75" style="width:70pt;height:19pt" o:ole="">
            <v:imagedata r:id="rId16" o:title=""/>
          </v:shape>
          <o:OLEObject Type="Embed" ProgID="Equation.DSMT4" ShapeID="_x0000_i1029" DrawAspect="Content" ObjectID="_1702475638" r:id="rId17"/>
        </w:object>
      </w:r>
      <w:r w:rsidRPr="007F6E0A">
        <w:rPr>
          <w:rFonts w:cs="Times New Roman"/>
          <w:color w:val="000000" w:themeColor="text1"/>
        </w:rPr>
        <w:t xml:space="preserve"> là:</w:t>
      </w:r>
    </w:p>
    <w:p w14:paraId="4A3699AA" w14:textId="2613F755"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position w:val="-28"/>
        </w:rPr>
        <w:object w:dxaOrig="1780" w:dyaOrig="680" w14:anchorId="2C6B2304">
          <v:shape id="_x0000_i1030" type="#_x0000_t75" style="width:89pt;height:34pt" o:ole="">
            <v:imagedata r:id="rId18" o:title=""/>
          </v:shape>
          <o:OLEObject Type="Embed" ProgID="Equation.DSMT4" ShapeID="_x0000_i1030" DrawAspect="Content" ObjectID="_1702475639" r:id="rId19"/>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4"/>
        </w:rPr>
        <w:object w:dxaOrig="260" w:dyaOrig="260" w14:anchorId="252B2ABE">
          <v:shape id="_x0000_i1031" type="#_x0000_t75" style="width:13pt;height:13pt" o:ole="">
            <v:imagedata r:id="rId20" o:title=""/>
          </v:shape>
          <o:OLEObject Type="Embed" ProgID="Equation.DSMT4" ShapeID="_x0000_i1031" DrawAspect="Content" ObjectID="_1702475640" r:id="rId21"/>
        </w:object>
      </w:r>
      <w:r w:rsidRPr="007F6E0A">
        <w:rPr>
          <w:rFonts w:cs="Times New Roman"/>
          <w:color w:val="000000" w:themeColor="text1"/>
        </w:rPr>
        <w:t>.</w:t>
      </w:r>
      <w:r w:rsidR="008F6CAD">
        <w:rPr>
          <w:rFonts w:cs="Times New Roman"/>
          <w:color w:val="000000" w:themeColor="text1"/>
        </w:rPr>
        <w:t xml:space="preserve">                    </w:t>
      </w:r>
      <w:r w:rsidRPr="009B1F8C">
        <w:rPr>
          <w:rFonts w:cs="Times New Roman"/>
          <w:b/>
          <w:color w:val="FF0000"/>
          <w:u w:val="single"/>
        </w:rPr>
        <w:t>C.</w:t>
      </w:r>
      <w:r w:rsidRPr="007F6E0A">
        <w:rPr>
          <w:rFonts w:cs="Times New Roman"/>
          <w:b/>
          <w:color w:val="000000" w:themeColor="text1"/>
        </w:rPr>
        <w:t xml:space="preserve"> </w:t>
      </w:r>
      <w:r w:rsidRPr="007F6E0A">
        <w:rPr>
          <w:rFonts w:cs="Times New Roman"/>
          <w:color w:val="000000" w:themeColor="text1"/>
          <w:position w:val="-10"/>
        </w:rPr>
        <w:object w:dxaOrig="1300" w:dyaOrig="320" w14:anchorId="04139025">
          <v:shape id="_x0000_i1032" type="#_x0000_t75" style="width:65pt;height:16pt" o:ole="">
            <v:imagedata r:id="rId22" o:title=""/>
          </v:shape>
          <o:OLEObject Type="Embed" ProgID="Equation.DSMT4" ShapeID="_x0000_i1032" DrawAspect="Content" ObjectID="_1702475641" r:id="rId23"/>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D. </w:t>
      </w:r>
      <w:r w:rsidRPr="007F6E0A">
        <w:rPr>
          <w:rFonts w:cs="Times New Roman"/>
          <w:color w:val="000000" w:themeColor="text1"/>
          <w:position w:val="-10"/>
        </w:rPr>
        <w:object w:dxaOrig="1180" w:dyaOrig="320" w14:anchorId="7D8D9C1A">
          <v:shape id="_x0000_i1033" type="#_x0000_t75" style="width:59pt;height:16pt" o:ole="">
            <v:imagedata r:id="rId24" o:title=""/>
          </v:shape>
          <o:OLEObject Type="Embed" ProgID="Equation.DSMT4" ShapeID="_x0000_i1033" DrawAspect="Content" ObjectID="_1702475642" r:id="rId25"/>
        </w:object>
      </w:r>
      <w:r w:rsidRPr="007F6E0A">
        <w:rPr>
          <w:rFonts w:cs="Times New Roman"/>
          <w:color w:val="000000" w:themeColor="text1"/>
        </w:rPr>
        <w:t>.</w:t>
      </w:r>
    </w:p>
    <w:p w14:paraId="2BB1FE7A" w14:textId="77777777" w:rsidR="00DE7E5C" w:rsidRPr="007F6E0A" w:rsidRDefault="00DE7E5C" w:rsidP="001A2DDE">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Câu 3:</w:t>
      </w:r>
      <w:r w:rsidRPr="007F6E0A">
        <w:rPr>
          <w:rFonts w:cs="Times New Roman"/>
          <w:b/>
          <w:color w:val="000000" w:themeColor="text1"/>
        </w:rPr>
        <w:tab/>
      </w:r>
      <w:r w:rsidRPr="007F6E0A">
        <w:rPr>
          <w:rFonts w:cs="Times New Roman"/>
          <w:color w:val="000000" w:themeColor="text1"/>
        </w:rPr>
        <w:t>Trong các hàm số sau, hàm số nào là hàm số chẵn:</w:t>
      </w:r>
    </w:p>
    <w:p w14:paraId="667C617D" w14:textId="627D1B1A"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00C868F1" w:rsidRPr="007F6E0A">
        <w:rPr>
          <w:rFonts w:cs="Times New Roman"/>
          <w:color w:val="000000" w:themeColor="text1"/>
          <w:position w:val="-10"/>
        </w:rPr>
        <w:object w:dxaOrig="2580" w:dyaOrig="320" w14:anchorId="3CAA8848">
          <v:shape id="_x0000_i1034" type="#_x0000_t75" style="width:129.5pt;height:16pt" o:ole="">
            <v:imagedata r:id="rId26" o:title=""/>
          </v:shape>
          <o:OLEObject Type="Embed" ProgID="Equation.DSMT4" ShapeID="_x0000_i1034" DrawAspect="Content" ObjectID="_1702475643" r:id="rId27"/>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B. </w:t>
      </w:r>
      <w:r w:rsidR="00C868F1" w:rsidRPr="007F6E0A">
        <w:rPr>
          <w:rFonts w:cs="Times New Roman"/>
          <w:color w:val="000000" w:themeColor="text1"/>
          <w:position w:val="-10"/>
        </w:rPr>
        <w:object w:dxaOrig="2540" w:dyaOrig="320" w14:anchorId="753B0F4A">
          <v:shape id="_x0000_i1035" type="#_x0000_t75" style="width:127.5pt;height:16pt" o:ole="">
            <v:imagedata r:id="rId28" o:title=""/>
          </v:shape>
          <o:OLEObject Type="Embed" ProgID="Equation.DSMT4" ShapeID="_x0000_i1035" DrawAspect="Content" ObjectID="_1702475644" r:id="rId29"/>
        </w:object>
      </w:r>
      <w:r w:rsidRPr="007F6E0A">
        <w:rPr>
          <w:rFonts w:cs="Times New Roman"/>
          <w:color w:val="000000" w:themeColor="text1"/>
        </w:rPr>
        <w:t>.</w:t>
      </w:r>
    </w:p>
    <w:p w14:paraId="4CB4EA13" w14:textId="2667E217"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C. </w:t>
      </w:r>
      <w:r w:rsidR="00C868F1" w:rsidRPr="007F6E0A">
        <w:rPr>
          <w:rFonts w:cs="Times New Roman"/>
          <w:color w:val="000000" w:themeColor="text1"/>
          <w:position w:val="-10"/>
        </w:rPr>
        <w:object w:dxaOrig="2540" w:dyaOrig="320" w14:anchorId="75C6819E">
          <v:shape id="_x0000_i1036" type="#_x0000_t75" style="width:127.5pt;height:16pt" o:ole="">
            <v:imagedata r:id="rId30" o:title=""/>
          </v:shape>
          <o:OLEObject Type="Embed" ProgID="Equation.DSMT4" ShapeID="_x0000_i1036" DrawAspect="Content" ObjectID="_1702475645" r:id="rId31"/>
        </w:object>
      </w:r>
      <w:r w:rsidRPr="007F6E0A">
        <w:rPr>
          <w:rFonts w:cs="Times New Roman"/>
          <w:color w:val="000000" w:themeColor="text1"/>
        </w:rPr>
        <w:t>.</w:t>
      </w:r>
      <w:r w:rsidR="008F6CAD">
        <w:rPr>
          <w:rFonts w:cs="Times New Roman"/>
          <w:color w:val="000000" w:themeColor="text1"/>
        </w:rPr>
        <w:t xml:space="preserve">                           </w:t>
      </w:r>
      <w:r w:rsidRPr="009B1F8C">
        <w:rPr>
          <w:rFonts w:cs="Times New Roman"/>
          <w:b/>
          <w:color w:val="FF0000"/>
          <w:u w:val="single"/>
        </w:rPr>
        <w:t>D.</w:t>
      </w:r>
      <w:r w:rsidRPr="009B1F8C">
        <w:rPr>
          <w:rFonts w:cs="Times New Roman"/>
          <w:b/>
          <w:color w:val="FF0000"/>
        </w:rPr>
        <w:t xml:space="preserve"> </w:t>
      </w:r>
      <w:r w:rsidR="00C868F1" w:rsidRPr="007F6E0A">
        <w:rPr>
          <w:rFonts w:cs="Times New Roman"/>
          <w:color w:val="000000" w:themeColor="text1"/>
          <w:position w:val="-10"/>
        </w:rPr>
        <w:object w:dxaOrig="2720" w:dyaOrig="320" w14:anchorId="5B676E6D">
          <v:shape id="_x0000_i1037" type="#_x0000_t75" style="width:136pt;height:16pt" o:ole="">
            <v:imagedata r:id="rId32" o:title=""/>
          </v:shape>
          <o:OLEObject Type="Embed" ProgID="Equation.DSMT4" ShapeID="_x0000_i1037" DrawAspect="Content" ObjectID="_1702475646" r:id="rId33"/>
        </w:object>
      </w:r>
      <w:r w:rsidRPr="007F6E0A">
        <w:rPr>
          <w:rFonts w:cs="Times New Roman"/>
          <w:color w:val="000000" w:themeColor="text1"/>
        </w:rPr>
        <w:t>.</w:t>
      </w:r>
    </w:p>
    <w:p w14:paraId="45D34B85" w14:textId="1FF1DEA5" w:rsidR="00DE7E5C" w:rsidRPr="007F6E0A" w:rsidRDefault="00DE7E5C" w:rsidP="008847DC">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540C23" w:rsidRPr="007F6E0A">
        <w:rPr>
          <w:rFonts w:cs="Times New Roman"/>
          <w:b/>
          <w:color w:val="000000" w:themeColor="text1"/>
        </w:rPr>
        <w:t>4</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Hàm số nào sau đây là hàm số tuần hoàn với chu kì </w:t>
      </w:r>
      <w:r w:rsidRPr="007F6E0A">
        <w:rPr>
          <w:rFonts w:cs="Times New Roman"/>
          <w:color w:val="000000" w:themeColor="text1"/>
          <w:position w:val="-6"/>
        </w:rPr>
        <w:object w:dxaOrig="620" w:dyaOrig="279" w14:anchorId="103B7A94">
          <v:shape id="_x0000_i1038" type="#_x0000_t75" style="width:31pt;height:14pt" o:ole="">
            <v:imagedata r:id="rId34" o:title=""/>
          </v:shape>
          <o:OLEObject Type="Embed" ProgID="Equation.DSMT4" ShapeID="_x0000_i1038" DrawAspect="Content" ObjectID="_1702475647" r:id="rId35"/>
        </w:object>
      </w:r>
      <w:r w:rsidRPr="007F6E0A">
        <w:rPr>
          <w:rFonts w:cs="Times New Roman"/>
          <w:color w:val="000000" w:themeColor="text1"/>
        </w:rPr>
        <w:t>?</w:t>
      </w:r>
    </w:p>
    <w:p w14:paraId="560512EB" w14:textId="1A19E11F"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position w:val="-10"/>
        </w:rPr>
        <w:object w:dxaOrig="1080" w:dyaOrig="320" w14:anchorId="54DA4406">
          <v:shape id="_x0000_i1039" type="#_x0000_t75" style="width:54pt;height:16pt" o:ole="">
            <v:imagedata r:id="rId36" o:title=""/>
          </v:shape>
          <o:OLEObject Type="Embed" ProgID="Equation.DSMT4" ShapeID="_x0000_i1039" DrawAspect="Content" ObjectID="_1702475648" r:id="rId37"/>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B. </w:t>
      </w:r>
      <w:r w:rsidR="0058350B" w:rsidRPr="007F6E0A">
        <w:rPr>
          <w:rFonts w:cs="Times New Roman"/>
          <w:color w:val="000000" w:themeColor="text1"/>
          <w:position w:val="-10"/>
        </w:rPr>
        <w:object w:dxaOrig="1040" w:dyaOrig="320" w14:anchorId="5470863A">
          <v:shape id="_x0000_i1040" type="#_x0000_t75" style="width:52pt;height:16pt" o:ole="">
            <v:imagedata r:id="rId38" o:title=""/>
          </v:shape>
          <o:OLEObject Type="Embed" ProgID="Equation.DSMT4" ShapeID="_x0000_i1040" DrawAspect="Content" ObjectID="_1702475649" r:id="rId39"/>
        </w:object>
      </w:r>
      <w:r w:rsidRPr="007F6E0A">
        <w:rPr>
          <w:rFonts w:cs="Times New Roman"/>
          <w:color w:val="000000" w:themeColor="text1"/>
        </w:rPr>
        <w:t>.</w:t>
      </w:r>
      <w:r w:rsidR="008F6CAD">
        <w:rPr>
          <w:rFonts w:cs="Times New Roman"/>
          <w:color w:val="000000" w:themeColor="text1"/>
        </w:rPr>
        <w:t xml:space="preserve">                 </w:t>
      </w:r>
      <w:r w:rsidRPr="009B1F8C">
        <w:rPr>
          <w:rFonts w:cs="Times New Roman"/>
          <w:b/>
          <w:color w:val="FF0000"/>
          <w:u w:val="single"/>
        </w:rPr>
        <w:t>C.</w:t>
      </w:r>
      <w:r w:rsidRPr="009B1F8C">
        <w:rPr>
          <w:rFonts w:cs="Times New Roman"/>
          <w:b/>
          <w:color w:val="FF0000"/>
        </w:rPr>
        <w:t xml:space="preserve"> </w:t>
      </w:r>
      <w:r w:rsidRPr="007F6E0A">
        <w:rPr>
          <w:rFonts w:cs="Times New Roman"/>
          <w:color w:val="000000" w:themeColor="text1"/>
          <w:position w:val="-10"/>
        </w:rPr>
        <w:object w:dxaOrig="1040" w:dyaOrig="320" w14:anchorId="7BDA360F">
          <v:shape id="_x0000_i1041" type="#_x0000_t75" style="width:52pt;height:16pt" o:ole="">
            <v:imagedata r:id="rId40" o:title=""/>
          </v:shape>
          <o:OLEObject Type="Embed" ProgID="Equation.DSMT4" ShapeID="_x0000_i1041" DrawAspect="Content" ObjectID="_1702475650" r:id="rId41"/>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D. </w:t>
      </w:r>
      <w:r w:rsidR="0058350B" w:rsidRPr="007F6E0A">
        <w:rPr>
          <w:rFonts w:cs="Times New Roman"/>
          <w:color w:val="000000" w:themeColor="text1"/>
          <w:position w:val="-10"/>
        </w:rPr>
        <w:object w:dxaOrig="1380" w:dyaOrig="320" w14:anchorId="7D58D93A">
          <v:shape id="_x0000_i1042" type="#_x0000_t75" style="width:69pt;height:16pt" o:ole="">
            <v:imagedata r:id="rId42" o:title=""/>
          </v:shape>
          <o:OLEObject Type="Embed" ProgID="Equation.DSMT4" ShapeID="_x0000_i1042" DrawAspect="Content" ObjectID="_1702475651" r:id="rId43"/>
        </w:object>
      </w:r>
      <w:r w:rsidRPr="007F6E0A">
        <w:rPr>
          <w:rFonts w:cs="Times New Roman"/>
          <w:color w:val="000000" w:themeColor="text1"/>
        </w:rPr>
        <w:t>.</w:t>
      </w:r>
    </w:p>
    <w:p w14:paraId="1BB3A6E7" w14:textId="3026BA8D" w:rsidR="00DE7E5C" w:rsidRPr="007F6E0A" w:rsidRDefault="00DE7E5C" w:rsidP="001A2DDE">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540C23" w:rsidRPr="007F6E0A">
        <w:rPr>
          <w:rFonts w:cs="Times New Roman"/>
          <w:b/>
          <w:color w:val="000000" w:themeColor="text1"/>
        </w:rPr>
        <w:t>5</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Hàm số </w:t>
      </w:r>
      <w:r w:rsidRPr="007F6E0A">
        <w:rPr>
          <w:rFonts w:cs="Times New Roman"/>
          <w:color w:val="000000" w:themeColor="text1"/>
          <w:position w:val="-10"/>
        </w:rPr>
        <w:object w:dxaOrig="920" w:dyaOrig="300" w14:anchorId="549288F8">
          <v:shape id="_x0000_i1043" type="#_x0000_t75" style="width:46pt;height:15pt" o:ole="">
            <v:imagedata r:id="rId44" o:title=""/>
          </v:shape>
          <o:OLEObject Type="Embed" ProgID="Equation.DSMT4" ShapeID="_x0000_i1043" DrawAspect="Content" ObjectID="_1702475652" r:id="rId45"/>
        </w:object>
      </w:r>
      <w:r w:rsidRPr="007F6E0A">
        <w:rPr>
          <w:rFonts w:cs="Times New Roman"/>
          <w:color w:val="000000" w:themeColor="text1"/>
        </w:rPr>
        <w:t xml:space="preserve"> đồng biến trên mỗi khoảng</w:t>
      </w:r>
    </w:p>
    <w:p w14:paraId="5616A41D" w14:textId="349DC8DB"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position w:val="-10"/>
        </w:rPr>
        <w:object w:dxaOrig="2020" w:dyaOrig="320" w14:anchorId="149D7886">
          <v:shape id="_x0000_i1044" type="#_x0000_t75" style="width:101pt;height:16pt" o:ole="">
            <v:imagedata r:id="rId46" o:title=""/>
          </v:shape>
          <o:OLEObject Type="Embed" ProgID="Equation.DSMT4" ShapeID="_x0000_i1044" DrawAspect="Content" ObjectID="_1702475653" r:id="rId47"/>
        </w:object>
      </w:r>
      <w:r w:rsidRPr="007F6E0A">
        <w:rPr>
          <w:rFonts w:cs="Times New Roman"/>
          <w:color w:val="000000" w:themeColor="text1"/>
        </w:rPr>
        <w:t>.</w:t>
      </w:r>
      <w:r w:rsidRPr="007F6E0A">
        <w:rPr>
          <w:rFonts w:cs="Times New Roman"/>
          <w:color w:val="000000" w:themeColor="text1"/>
        </w:rPr>
        <w:tab/>
      </w:r>
      <w:r w:rsidR="008F6CAD">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28"/>
        </w:rPr>
        <w:object w:dxaOrig="2799" w:dyaOrig="680" w14:anchorId="78256BC4">
          <v:shape id="_x0000_i1045" type="#_x0000_t75" style="width:140pt;height:34pt" o:ole="">
            <v:imagedata r:id="rId48" o:title=""/>
          </v:shape>
          <o:OLEObject Type="Embed" ProgID="Equation.DSMT4" ShapeID="_x0000_i1045" DrawAspect="Content" ObjectID="_1702475654" r:id="rId49"/>
        </w:object>
      </w:r>
      <w:r w:rsidRPr="007F6E0A">
        <w:rPr>
          <w:rFonts w:cs="Times New Roman"/>
          <w:color w:val="000000" w:themeColor="text1"/>
        </w:rPr>
        <w:t>.</w:t>
      </w:r>
    </w:p>
    <w:p w14:paraId="3DA2CF37" w14:textId="7789CF46"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C. </w:t>
      </w:r>
      <w:r w:rsidRPr="007F6E0A">
        <w:rPr>
          <w:rFonts w:cs="Times New Roman"/>
          <w:color w:val="000000" w:themeColor="text1"/>
          <w:position w:val="-10"/>
        </w:rPr>
        <w:object w:dxaOrig="2280" w:dyaOrig="320" w14:anchorId="4EA43C28">
          <v:shape id="_x0000_i1046" type="#_x0000_t75" style="width:114pt;height:16pt" o:ole="">
            <v:imagedata r:id="rId50" o:title=""/>
          </v:shape>
          <o:OLEObject Type="Embed" ProgID="Equation.DSMT4" ShapeID="_x0000_i1046" DrawAspect="Content" ObjectID="_1702475655" r:id="rId51"/>
        </w:object>
      </w:r>
      <w:r w:rsidRPr="007F6E0A">
        <w:rPr>
          <w:rFonts w:cs="Times New Roman"/>
          <w:color w:val="000000" w:themeColor="text1"/>
        </w:rPr>
        <w:t>.</w:t>
      </w:r>
      <w:r w:rsidR="008F6CAD">
        <w:rPr>
          <w:rFonts w:cs="Times New Roman"/>
          <w:color w:val="000000" w:themeColor="text1"/>
        </w:rPr>
        <w:t xml:space="preserve">                         </w:t>
      </w:r>
      <w:r w:rsidRPr="009B1F8C">
        <w:rPr>
          <w:rFonts w:cs="Times New Roman"/>
          <w:b/>
          <w:color w:val="FF0000"/>
          <w:u w:val="single"/>
        </w:rPr>
        <w:t>D.</w:t>
      </w:r>
      <w:r w:rsidRPr="009B1F8C">
        <w:rPr>
          <w:rFonts w:cs="Times New Roman"/>
          <w:b/>
          <w:color w:val="FF0000"/>
        </w:rPr>
        <w:t xml:space="preserve"> </w:t>
      </w:r>
      <w:r w:rsidRPr="007F6E0A">
        <w:rPr>
          <w:rFonts w:cs="Times New Roman"/>
          <w:color w:val="000000" w:themeColor="text1"/>
          <w:position w:val="-28"/>
        </w:rPr>
        <w:object w:dxaOrig="2740" w:dyaOrig="680" w14:anchorId="0DA4B169">
          <v:shape id="_x0000_i1047" type="#_x0000_t75" style="width:137pt;height:34pt" o:ole="">
            <v:imagedata r:id="rId52" o:title=""/>
          </v:shape>
          <o:OLEObject Type="Embed" ProgID="Equation.DSMT4" ShapeID="_x0000_i1047" DrawAspect="Content" ObjectID="_1702475656" r:id="rId53"/>
        </w:object>
      </w:r>
      <w:r w:rsidRPr="007F6E0A">
        <w:rPr>
          <w:rFonts w:cs="Times New Roman"/>
          <w:color w:val="000000" w:themeColor="text1"/>
        </w:rPr>
        <w:t>.</w:t>
      </w:r>
    </w:p>
    <w:p w14:paraId="37D016AA" w14:textId="18621FAA" w:rsidR="00DE7E5C" w:rsidRPr="007F6E0A" w:rsidRDefault="00DE7E5C" w:rsidP="001A2DDE">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540C23" w:rsidRPr="007F6E0A">
        <w:rPr>
          <w:rFonts w:cs="Times New Roman"/>
          <w:b/>
          <w:color w:val="000000" w:themeColor="text1"/>
        </w:rPr>
        <w:t>6</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Tìm giá trị lớn nhất và giá trị nhỏ nhất của hảm số </w:t>
      </w:r>
      <w:r w:rsidRPr="007F6E0A">
        <w:rPr>
          <w:rFonts w:cs="Times New Roman"/>
          <w:color w:val="000000" w:themeColor="text1"/>
          <w:position w:val="-10"/>
        </w:rPr>
        <w:object w:dxaOrig="2960" w:dyaOrig="320" w14:anchorId="70A5B5A6">
          <v:shape id="_x0000_i1048" type="#_x0000_t75" style="width:148pt;height:16pt" o:ole="">
            <v:imagedata r:id="rId54" o:title=""/>
          </v:shape>
          <o:OLEObject Type="Embed" ProgID="Equation.DSMT4" ShapeID="_x0000_i1048" DrawAspect="Content" ObjectID="_1702475657" r:id="rId55"/>
        </w:object>
      </w:r>
      <w:r w:rsidRPr="007F6E0A">
        <w:rPr>
          <w:rFonts w:cs="Times New Roman"/>
          <w:color w:val="000000" w:themeColor="text1"/>
        </w:rPr>
        <w:t xml:space="preserve"> là</w:t>
      </w:r>
    </w:p>
    <w:p w14:paraId="45025BF0" w14:textId="597228CC"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position w:val="-10"/>
        </w:rPr>
        <w:object w:dxaOrig="3200" w:dyaOrig="380" w14:anchorId="20369778">
          <v:shape id="_x0000_i1049" type="#_x0000_t75" style="width:160pt;height:19pt" o:ole="">
            <v:imagedata r:id="rId56" o:title=""/>
          </v:shape>
          <o:OLEObject Type="Embed" ProgID="Equation.DSMT4" ShapeID="_x0000_i1049" DrawAspect="Content" ObjectID="_1702475658" r:id="rId57"/>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10"/>
        </w:rPr>
        <w:object w:dxaOrig="2520" w:dyaOrig="380" w14:anchorId="695D9B4D">
          <v:shape id="_x0000_i1050" type="#_x0000_t75" style="width:126pt;height:19pt" o:ole="">
            <v:imagedata r:id="rId58" o:title=""/>
          </v:shape>
          <o:OLEObject Type="Embed" ProgID="Equation.DSMT4" ShapeID="_x0000_i1050" DrawAspect="Content" ObjectID="_1702475659" r:id="rId59"/>
        </w:object>
      </w:r>
      <w:r w:rsidRPr="007F6E0A">
        <w:rPr>
          <w:rFonts w:cs="Times New Roman"/>
          <w:color w:val="000000" w:themeColor="text1"/>
        </w:rPr>
        <w:t>.</w:t>
      </w:r>
    </w:p>
    <w:p w14:paraId="068DDA69" w14:textId="732AE0BF"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9B1F8C">
        <w:rPr>
          <w:rFonts w:cs="Times New Roman"/>
          <w:b/>
          <w:color w:val="FF0000"/>
          <w:u w:val="single"/>
        </w:rPr>
        <w:t>C.</w:t>
      </w:r>
      <w:r w:rsidRPr="007F6E0A">
        <w:rPr>
          <w:rFonts w:cs="Times New Roman"/>
          <w:b/>
          <w:color w:val="000000" w:themeColor="text1"/>
        </w:rPr>
        <w:t xml:space="preserve"> </w:t>
      </w:r>
      <w:r w:rsidRPr="007F6E0A">
        <w:rPr>
          <w:rFonts w:cs="Times New Roman"/>
          <w:color w:val="000000" w:themeColor="text1"/>
          <w:position w:val="-10"/>
        </w:rPr>
        <w:object w:dxaOrig="2620" w:dyaOrig="380" w14:anchorId="471BC877">
          <v:shape id="_x0000_i1051" type="#_x0000_t75" style="width:130.5pt;height:19pt" o:ole="">
            <v:imagedata r:id="rId60" o:title=""/>
          </v:shape>
          <o:OLEObject Type="Embed" ProgID="Equation.DSMT4" ShapeID="_x0000_i1051" DrawAspect="Content" ObjectID="_1702475660" r:id="rId61"/>
        </w:objec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D. </w:t>
      </w:r>
      <w:r w:rsidRPr="007F6E0A">
        <w:rPr>
          <w:rFonts w:cs="Times New Roman"/>
          <w:color w:val="000000" w:themeColor="text1"/>
          <w:position w:val="-10"/>
        </w:rPr>
        <w:object w:dxaOrig="2600" w:dyaOrig="380" w14:anchorId="0FE661DD">
          <v:shape id="_x0000_i1052" type="#_x0000_t75" style="width:130.5pt;height:19pt" o:ole="">
            <v:imagedata r:id="rId62" o:title=""/>
          </v:shape>
          <o:OLEObject Type="Embed" ProgID="Equation.DSMT4" ShapeID="_x0000_i1052" DrawAspect="Content" ObjectID="_1702475661" r:id="rId63"/>
        </w:object>
      </w:r>
      <w:r w:rsidRPr="007F6E0A">
        <w:rPr>
          <w:rFonts w:cs="Times New Roman"/>
          <w:color w:val="000000" w:themeColor="text1"/>
        </w:rPr>
        <w:t>.</w:t>
      </w:r>
    </w:p>
    <w:p w14:paraId="509E0DE5" w14:textId="65BF0EA9" w:rsidR="00DE7E5C" w:rsidRPr="007F6E0A" w:rsidRDefault="00DE7E5C" w:rsidP="001A2DDE">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3E2FCC" w:rsidRPr="007F6E0A">
        <w:rPr>
          <w:rFonts w:cs="Times New Roman"/>
          <w:b/>
          <w:color w:val="000000" w:themeColor="text1"/>
        </w:rPr>
        <w:t>7</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Số nghiệm của phương trình </w:t>
      </w:r>
      <w:r w:rsidRPr="007F6E0A">
        <w:rPr>
          <w:rFonts w:cs="Times New Roman"/>
          <w:color w:val="000000" w:themeColor="text1"/>
          <w:position w:val="-28"/>
        </w:rPr>
        <w:object w:dxaOrig="1740" w:dyaOrig="680" w14:anchorId="05D7577B">
          <v:shape id="_x0000_i1053" type="#_x0000_t75" style="width:87pt;height:34pt" o:ole="">
            <v:imagedata r:id="rId64" o:title=""/>
          </v:shape>
          <o:OLEObject Type="Embed" ProgID="Equation.DSMT4" ShapeID="_x0000_i1053" DrawAspect="Content" ObjectID="_1702475662" r:id="rId65"/>
        </w:object>
      </w:r>
      <w:r w:rsidRPr="007F6E0A">
        <w:rPr>
          <w:rFonts w:cs="Times New Roman"/>
          <w:color w:val="000000" w:themeColor="text1"/>
        </w:rPr>
        <w:t xml:space="preserve"> thuộc khoảng </w:t>
      </w:r>
      <w:r w:rsidRPr="007F6E0A">
        <w:rPr>
          <w:rFonts w:cs="Times New Roman"/>
          <w:color w:val="000000" w:themeColor="text1"/>
          <w:position w:val="-10"/>
        </w:rPr>
        <w:object w:dxaOrig="780" w:dyaOrig="320" w14:anchorId="3143B07F">
          <v:shape id="_x0000_i1054" type="#_x0000_t75" style="width:39pt;height:16pt" o:ole="">
            <v:imagedata r:id="rId66" o:title=""/>
          </v:shape>
          <o:OLEObject Type="Embed" ProgID="Equation.DSMT4" ShapeID="_x0000_i1054" DrawAspect="Content" ObjectID="_1702475663" r:id="rId67"/>
        </w:object>
      </w:r>
      <w:r w:rsidRPr="007F6E0A">
        <w:rPr>
          <w:rFonts w:cs="Times New Roman"/>
          <w:color w:val="000000" w:themeColor="text1"/>
        </w:rPr>
        <w:t xml:space="preserve"> là:</w:t>
      </w:r>
    </w:p>
    <w:p w14:paraId="5A87FDCE" w14:textId="34E0FE46" w:rsidR="00DE7E5C" w:rsidRPr="007F6E0A" w:rsidRDefault="00DE7E5C" w:rsidP="001A2DDE">
      <w:pPr>
        <w:tabs>
          <w:tab w:val="left" w:pos="3402"/>
          <w:tab w:val="left" w:pos="5669"/>
          <w:tab w:val="left" w:pos="7937"/>
        </w:tabs>
        <w:spacing w:after="0"/>
        <w:ind w:left="992"/>
        <w:jc w:val="both"/>
        <w:rPr>
          <w:rFonts w:cs="Times New Roman"/>
          <w:color w:val="000000" w:themeColor="text1"/>
        </w:rPr>
      </w:pPr>
      <w:r w:rsidRPr="009B1F8C">
        <w:rPr>
          <w:rFonts w:cs="Times New Roman"/>
          <w:b/>
          <w:color w:val="FF0000"/>
          <w:u w:val="single"/>
        </w:rPr>
        <w:t>A</w:t>
      </w:r>
      <w:r w:rsidRPr="009B1F8C">
        <w:rPr>
          <w:rFonts w:cs="Times New Roman"/>
          <w:b/>
          <w:color w:val="FF0000"/>
        </w:rPr>
        <w:t>.</w:t>
      </w:r>
      <w:r w:rsidRPr="007F6E0A">
        <w:rPr>
          <w:rFonts w:cs="Times New Roman"/>
          <w:b/>
          <w:color w:val="000000" w:themeColor="text1"/>
        </w:rPr>
        <w:t xml:space="preserve"> </w:t>
      </w:r>
      <w:r w:rsidRPr="007F6E0A">
        <w:rPr>
          <w:rFonts w:cs="Times New Roman"/>
          <w:color w:val="000000" w:themeColor="text1"/>
        </w:rPr>
        <w:t>4.</w:t>
      </w:r>
      <w:r w:rsidR="008F6CAD">
        <w:rPr>
          <w:rFonts w:cs="Times New Roman"/>
          <w:color w:val="000000" w:themeColor="text1"/>
        </w:rPr>
        <w:t xml:space="preserve">                      </w:t>
      </w:r>
      <w:r w:rsidRPr="007F6E0A">
        <w:rPr>
          <w:rFonts w:cs="Times New Roman"/>
          <w:b/>
          <w:color w:val="000000" w:themeColor="text1"/>
        </w:rPr>
        <w:t xml:space="preserve">B. </w:t>
      </w:r>
      <w:r w:rsidR="00777728">
        <w:rPr>
          <w:rFonts w:cs="Times New Roman"/>
          <w:color w:val="000000" w:themeColor="text1"/>
        </w:rPr>
        <w:t>1</w:t>
      </w:r>
      <w:r w:rsidRPr="007F6E0A">
        <w:rPr>
          <w:rFonts w:cs="Times New Roman"/>
          <w:color w:val="000000" w:themeColor="text1"/>
        </w:rPr>
        <w:t>.</w:t>
      </w:r>
      <w:r w:rsidR="008F6CAD">
        <w:rPr>
          <w:rFonts w:cs="Times New Roman"/>
          <w:color w:val="000000" w:themeColor="text1"/>
        </w:rPr>
        <w:t xml:space="preserve">                           </w:t>
      </w:r>
      <w:r w:rsidRPr="007F6E0A">
        <w:rPr>
          <w:rFonts w:cs="Times New Roman"/>
          <w:b/>
          <w:color w:val="000000" w:themeColor="text1"/>
        </w:rPr>
        <w:t xml:space="preserve">C. </w:t>
      </w:r>
      <w:r w:rsidRPr="007F6E0A">
        <w:rPr>
          <w:rFonts w:cs="Times New Roman"/>
          <w:color w:val="000000" w:themeColor="text1"/>
        </w:rPr>
        <w:t>2.</w:t>
      </w:r>
      <w:r w:rsidR="008F6CAD">
        <w:rPr>
          <w:rFonts w:cs="Times New Roman"/>
          <w:color w:val="000000" w:themeColor="text1"/>
        </w:rPr>
        <w:t xml:space="preserve">                           </w:t>
      </w:r>
      <w:r w:rsidRPr="007F6E0A">
        <w:rPr>
          <w:rFonts w:cs="Times New Roman"/>
          <w:b/>
          <w:color w:val="000000" w:themeColor="text1"/>
        </w:rPr>
        <w:t xml:space="preserve">D. </w:t>
      </w:r>
      <w:r w:rsidR="00777728">
        <w:rPr>
          <w:rFonts w:cs="Times New Roman"/>
          <w:color w:val="000000" w:themeColor="text1"/>
        </w:rPr>
        <w:t>3</w:t>
      </w:r>
      <w:r w:rsidRPr="007F6E0A">
        <w:rPr>
          <w:rFonts w:cs="Times New Roman"/>
          <w:color w:val="000000" w:themeColor="text1"/>
        </w:rPr>
        <w:t>.</w:t>
      </w:r>
    </w:p>
    <w:p w14:paraId="4B60A67A" w14:textId="6C703E8F" w:rsidR="0096068A" w:rsidRPr="0096068A" w:rsidRDefault="0096068A" w:rsidP="0096068A">
      <w:pPr>
        <w:spacing w:after="0"/>
        <w:contextualSpacing/>
        <w:jc w:val="both"/>
        <w:rPr>
          <w:rFonts w:eastAsia="Calibri" w:cs="Times New Roman"/>
          <w:b/>
          <w:color w:val="000000" w:themeColor="text1"/>
          <w:szCs w:val="24"/>
        </w:rPr>
      </w:pPr>
      <w:r w:rsidRPr="0096068A">
        <w:rPr>
          <w:rFonts w:eastAsia="Times New Roman" w:cs="Times New Roman"/>
          <w:b/>
          <w:color w:val="000000" w:themeColor="text1"/>
          <w:szCs w:val="24"/>
        </w:rPr>
        <w:t xml:space="preserve">Câu </w:t>
      </w:r>
      <w:r w:rsidRPr="008315EE">
        <w:rPr>
          <w:rFonts w:eastAsia="Times New Roman" w:cs="Times New Roman"/>
          <w:b/>
          <w:color w:val="000000" w:themeColor="text1"/>
          <w:szCs w:val="24"/>
        </w:rPr>
        <w:t>8</w:t>
      </w:r>
      <w:r w:rsidRPr="0096068A">
        <w:rPr>
          <w:rFonts w:eastAsia="Times New Roman" w:cs="Times New Roman"/>
          <w:b/>
          <w:color w:val="000000" w:themeColor="text1"/>
          <w:szCs w:val="24"/>
        </w:rPr>
        <w:t xml:space="preserve">. </w:t>
      </w:r>
      <w:r w:rsidRPr="0096068A">
        <w:rPr>
          <w:rFonts w:eastAsia="Calibri" w:cs="Times New Roman"/>
          <w:color w:val="000000" w:themeColor="text1"/>
          <w:szCs w:val="24"/>
        </w:rPr>
        <w:t xml:space="preserve">Phương trình </w:t>
      </w:r>
      <w:r w:rsidRPr="0096068A">
        <w:rPr>
          <w:rFonts w:eastAsia="Calibri" w:cs="Times New Roman"/>
          <w:color w:val="000000" w:themeColor="text1"/>
          <w:position w:val="-6"/>
          <w:szCs w:val="24"/>
        </w:rPr>
        <w:object w:dxaOrig="3525" w:dyaOrig="315" w14:anchorId="6BF2B264">
          <v:shape id="_x0000_i1055" type="#_x0000_t75" style="width:176.5pt;height:16pt" o:ole="">
            <v:imagedata r:id="rId68" o:title=""/>
          </v:shape>
          <o:OLEObject Type="Embed" ProgID="Equation.DSMT4" ShapeID="_x0000_i1055" DrawAspect="Content" ObjectID="_1702475664" r:id="rId69"/>
        </w:object>
      </w:r>
      <w:r w:rsidRPr="0096068A">
        <w:rPr>
          <w:rFonts w:eastAsia="Calibri" w:cs="Times New Roman"/>
          <w:color w:val="000000" w:themeColor="text1"/>
          <w:szCs w:val="24"/>
        </w:rPr>
        <w:t xml:space="preserve"> có cùng tập nghiệm với phương trình nào sau đây?</w:t>
      </w:r>
    </w:p>
    <w:p w14:paraId="55DF7DF2" w14:textId="36878584" w:rsidR="0096068A" w:rsidRPr="0096068A" w:rsidRDefault="0096068A" w:rsidP="0096068A">
      <w:pPr>
        <w:tabs>
          <w:tab w:val="left" w:pos="300"/>
          <w:tab w:val="left" w:pos="5300"/>
        </w:tabs>
        <w:spacing w:after="0"/>
        <w:contextualSpacing/>
        <w:jc w:val="both"/>
        <w:rPr>
          <w:rFonts w:eastAsia="Calibri" w:cs="Times New Roman"/>
          <w:b/>
          <w:color w:val="000000" w:themeColor="text1"/>
          <w:szCs w:val="24"/>
        </w:rPr>
      </w:pPr>
      <w:r w:rsidRPr="0096068A">
        <w:rPr>
          <w:rFonts w:eastAsia="Times New Roman" w:cs="Times New Roman"/>
          <w:b/>
          <w:color w:val="000000" w:themeColor="text1"/>
          <w:szCs w:val="24"/>
        </w:rPr>
        <w:tab/>
      </w:r>
      <w:r w:rsidRPr="009B1F8C">
        <w:rPr>
          <w:rFonts w:eastAsia="Times New Roman" w:cs="Times New Roman"/>
          <w:b/>
          <w:color w:val="FF0000"/>
          <w:szCs w:val="24"/>
          <w:u w:val="single"/>
        </w:rPr>
        <w:t>A.</w:t>
      </w:r>
      <w:r w:rsidRPr="009B1F8C">
        <w:rPr>
          <w:rFonts w:eastAsia="Times New Roman" w:cs="Times New Roman"/>
          <w:b/>
          <w:color w:val="FF0000"/>
          <w:szCs w:val="24"/>
        </w:rPr>
        <w:t xml:space="preserve"> </w:t>
      </w:r>
      <w:r w:rsidR="00C56957" w:rsidRPr="0096068A">
        <w:rPr>
          <w:rFonts w:eastAsia="Calibri" w:cs="Times New Roman"/>
          <w:color w:val="000000" w:themeColor="text1"/>
          <w:position w:val="-6"/>
          <w:szCs w:val="24"/>
        </w:rPr>
        <w:object w:dxaOrig="2235" w:dyaOrig="315" w14:anchorId="29B026DB">
          <v:shape id="_x0000_i1056" type="#_x0000_t75" style="width:112pt;height:16pt" o:ole="">
            <v:imagedata r:id="rId70" o:title=""/>
          </v:shape>
          <o:OLEObject Type="Embed" ProgID="Equation.DSMT4" ShapeID="_x0000_i1056" DrawAspect="Content" ObjectID="_1702475665" r:id="rId71"/>
        </w:object>
      </w:r>
      <w:r w:rsidR="00706E2E">
        <w:rPr>
          <w:rFonts w:eastAsia="Calibri" w:cs="Times New Roman"/>
          <w:color w:val="000000" w:themeColor="text1"/>
          <w:szCs w:val="24"/>
        </w:rPr>
        <w:t>.</w:t>
      </w:r>
      <w:r w:rsidRPr="0096068A">
        <w:rPr>
          <w:rFonts w:eastAsia="Times New Roman" w:cs="Times New Roman"/>
          <w:b/>
          <w:color w:val="000000" w:themeColor="text1"/>
          <w:szCs w:val="24"/>
        </w:rPr>
        <w:tab/>
        <w:t xml:space="preserve">B. </w:t>
      </w:r>
      <w:r w:rsidRPr="0096068A">
        <w:rPr>
          <w:rFonts w:eastAsia="Calibri" w:cs="Times New Roman"/>
          <w:color w:val="000000" w:themeColor="text1"/>
          <w:position w:val="-6"/>
          <w:szCs w:val="24"/>
        </w:rPr>
        <w:object w:dxaOrig="3210" w:dyaOrig="315" w14:anchorId="58E7DE5C">
          <v:shape id="_x0000_i1057" type="#_x0000_t75" style="width:160.5pt;height:16pt" o:ole="">
            <v:imagedata r:id="rId72" o:title=""/>
          </v:shape>
          <o:OLEObject Type="Embed" ProgID="Equation.DSMT4" ShapeID="_x0000_i1057" DrawAspect="Content" ObjectID="_1702475666" r:id="rId73"/>
        </w:object>
      </w:r>
      <w:r w:rsidR="00706E2E">
        <w:rPr>
          <w:rFonts w:eastAsia="Calibri" w:cs="Times New Roman"/>
          <w:color w:val="000000" w:themeColor="text1"/>
          <w:szCs w:val="24"/>
        </w:rPr>
        <w:t>.</w:t>
      </w:r>
    </w:p>
    <w:p w14:paraId="79EF8EC4" w14:textId="0819FABD" w:rsidR="0096068A" w:rsidRPr="0096068A" w:rsidRDefault="0096068A" w:rsidP="0096068A">
      <w:pPr>
        <w:tabs>
          <w:tab w:val="left" w:pos="300"/>
          <w:tab w:val="left" w:pos="5300"/>
        </w:tabs>
        <w:spacing w:after="0"/>
        <w:contextualSpacing/>
        <w:jc w:val="both"/>
        <w:rPr>
          <w:rFonts w:eastAsia="Calibri" w:cs="Times New Roman"/>
          <w:b/>
          <w:color w:val="000000" w:themeColor="text1"/>
          <w:szCs w:val="24"/>
        </w:rPr>
      </w:pPr>
      <w:r w:rsidRPr="0096068A">
        <w:rPr>
          <w:rFonts w:eastAsia="Times New Roman" w:cs="Times New Roman"/>
          <w:b/>
          <w:color w:val="000000" w:themeColor="text1"/>
          <w:szCs w:val="24"/>
        </w:rPr>
        <w:tab/>
      </w:r>
      <w:r w:rsidRPr="00C56957">
        <w:rPr>
          <w:rFonts w:eastAsia="Times New Roman" w:cs="Times New Roman"/>
          <w:b/>
          <w:color w:val="000000" w:themeColor="text1"/>
          <w:szCs w:val="24"/>
        </w:rPr>
        <w:t>C.</w:t>
      </w:r>
      <w:r w:rsidRPr="0096068A">
        <w:rPr>
          <w:rFonts w:eastAsia="Times New Roman" w:cs="Times New Roman"/>
          <w:b/>
          <w:color w:val="000000" w:themeColor="text1"/>
          <w:szCs w:val="24"/>
        </w:rPr>
        <w:t xml:space="preserve"> </w:t>
      </w:r>
      <w:r w:rsidR="00C56957" w:rsidRPr="0096068A">
        <w:rPr>
          <w:rFonts w:eastAsia="Calibri" w:cs="Times New Roman"/>
          <w:color w:val="000000" w:themeColor="text1"/>
          <w:position w:val="-6"/>
          <w:szCs w:val="24"/>
        </w:rPr>
        <w:object w:dxaOrig="3210" w:dyaOrig="315" w14:anchorId="303F2DBF">
          <v:shape id="_x0000_i1058" type="#_x0000_t75" style="width:160.5pt;height:16pt" o:ole="">
            <v:imagedata r:id="rId74" o:title=""/>
          </v:shape>
          <o:OLEObject Type="Embed" ProgID="Equation.DSMT4" ShapeID="_x0000_i1058" DrawAspect="Content" ObjectID="_1702475667" r:id="rId75"/>
        </w:object>
      </w:r>
      <w:r w:rsidR="00706E2E">
        <w:rPr>
          <w:rFonts w:eastAsia="Calibri" w:cs="Times New Roman"/>
          <w:color w:val="000000" w:themeColor="text1"/>
          <w:szCs w:val="24"/>
        </w:rPr>
        <w:t>.</w:t>
      </w:r>
      <w:r w:rsidRPr="0096068A">
        <w:rPr>
          <w:rFonts w:eastAsia="Times New Roman" w:cs="Times New Roman"/>
          <w:b/>
          <w:color w:val="000000" w:themeColor="text1"/>
          <w:szCs w:val="24"/>
        </w:rPr>
        <w:tab/>
        <w:t xml:space="preserve">D. </w:t>
      </w:r>
      <w:r w:rsidRPr="0096068A">
        <w:rPr>
          <w:rFonts w:eastAsia="Calibri" w:cs="Times New Roman"/>
          <w:color w:val="000000" w:themeColor="text1"/>
          <w:position w:val="-6"/>
          <w:szCs w:val="24"/>
        </w:rPr>
        <w:object w:dxaOrig="2115" w:dyaOrig="270" w14:anchorId="0B1F5085">
          <v:shape id="_x0000_i1059" type="#_x0000_t75" style="width:106pt;height:13.5pt" o:ole="">
            <v:imagedata r:id="rId76" o:title=""/>
          </v:shape>
          <o:OLEObject Type="Embed" ProgID="Equation.DSMT4" ShapeID="_x0000_i1059" DrawAspect="Content" ObjectID="_1702475668" r:id="rId77"/>
        </w:object>
      </w:r>
      <w:r w:rsidR="00706E2E">
        <w:rPr>
          <w:rFonts w:eastAsia="Calibri" w:cs="Times New Roman"/>
          <w:color w:val="000000" w:themeColor="text1"/>
          <w:szCs w:val="24"/>
        </w:rPr>
        <w:t>.</w:t>
      </w:r>
    </w:p>
    <w:p w14:paraId="339D1021" w14:textId="2EEC5EBE" w:rsidR="0096068A" w:rsidRPr="0096068A" w:rsidRDefault="0096068A" w:rsidP="0096068A">
      <w:pPr>
        <w:spacing w:after="0"/>
        <w:contextualSpacing/>
        <w:jc w:val="both"/>
        <w:rPr>
          <w:rFonts w:eastAsia="Calibri" w:cs="Times New Roman"/>
          <w:b/>
          <w:color w:val="000000" w:themeColor="text1"/>
          <w:szCs w:val="24"/>
        </w:rPr>
      </w:pPr>
      <w:r w:rsidRPr="0096068A">
        <w:rPr>
          <w:rFonts w:eastAsia="Times New Roman" w:cs="Times New Roman"/>
          <w:b/>
          <w:color w:val="000000" w:themeColor="text1"/>
          <w:szCs w:val="24"/>
        </w:rPr>
        <w:t xml:space="preserve">Câu </w:t>
      </w:r>
      <w:r w:rsidRPr="008315EE">
        <w:rPr>
          <w:rFonts w:eastAsia="Times New Roman" w:cs="Times New Roman"/>
          <w:b/>
          <w:color w:val="000000" w:themeColor="text1"/>
          <w:szCs w:val="24"/>
        </w:rPr>
        <w:t>9</w:t>
      </w:r>
      <w:r w:rsidRPr="0096068A">
        <w:rPr>
          <w:rFonts w:eastAsia="Times New Roman" w:cs="Times New Roman"/>
          <w:b/>
          <w:color w:val="000000" w:themeColor="text1"/>
          <w:szCs w:val="24"/>
        </w:rPr>
        <w:t xml:space="preserve">. </w:t>
      </w:r>
      <w:r w:rsidRPr="0096068A">
        <w:rPr>
          <w:rFonts w:eastAsia="Calibri" w:cs="Times New Roman"/>
          <w:color w:val="000000" w:themeColor="text1"/>
          <w:szCs w:val="24"/>
        </w:rPr>
        <w:t xml:space="preserve">Điều kiện của m để phương trình </w:t>
      </w:r>
      <w:r w:rsidRPr="0096068A">
        <w:rPr>
          <w:rFonts w:eastAsia="Calibri" w:cs="Times New Roman"/>
          <w:color w:val="000000" w:themeColor="text1"/>
          <w:position w:val="-6"/>
          <w:szCs w:val="24"/>
        </w:rPr>
        <w:object w:dxaOrig="1875" w:dyaOrig="270" w14:anchorId="4656CC09">
          <v:shape id="_x0000_i1060" type="#_x0000_t75" style="width:94pt;height:13.5pt" o:ole="">
            <v:imagedata r:id="rId78" o:title=""/>
          </v:shape>
          <o:OLEObject Type="Embed" ProgID="Equation.DSMT4" ShapeID="_x0000_i1060" DrawAspect="Content" ObjectID="_1702475669" r:id="rId79"/>
        </w:object>
      </w:r>
      <w:r w:rsidRPr="0096068A">
        <w:rPr>
          <w:rFonts w:eastAsia="Calibri" w:cs="Times New Roman"/>
          <w:color w:val="000000" w:themeColor="text1"/>
          <w:szCs w:val="24"/>
        </w:rPr>
        <w:t xml:space="preserve"> vô nghiệm là:</w:t>
      </w:r>
    </w:p>
    <w:p w14:paraId="2B809F0D" w14:textId="4347C70F" w:rsidR="0096068A" w:rsidRPr="0096068A" w:rsidRDefault="0096068A" w:rsidP="0096068A">
      <w:pPr>
        <w:tabs>
          <w:tab w:val="left" w:pos="300"/>
          <w:tab w:val="left" w:pos="2800"/>
          <w:tab w:val="left" w:pos="5300"/>
          <w:tab w:val="left" w:pos="7800"/>
        </w:tabs>
        <w:spacing w:after="0"/>
        <w:contextualSpacing/>
        <w:jc w:val="both"/>
        <w:rPr>
          <w:rFonts w:eastAsia="Calibri" w:cs="Times New Roman"/>
          <w:b/>
          <w:color w:val="000000" w:themeColor="text1"/>
          <w:szCs w:val="24"/>
        </w:rPr>
      </w:pPr>
      <w:r w:rsidRPr="0096068A">
        <w:rPr>
          <w:rFonts w:eastAsia="Times New Roman" w:cs="Times New Roman"/>
          <w:b/>
          <w:color w:val="000000" w:themeColor="text1"/>
          <w:szCs w:val="24"/>
        </w:rPr>
        <w:tab/>
        <w:t xml:space="preserve">A. </w:t>
      </w:r>
      <w:r w:rsidRPr="0096068A">
        <w:rPr>
          <w:rFonts w:eastAsia="Calibri" w:cs="Times New Roman"/>
          <w:color w:val="000000" w:themeColor="text1"/>
          <w:position w:val="-30"/>
          <w:szCs w:val="24"/>
        </w:rPr>
        <w:object w:dxaOrig="840" w:dyaOrig="720" w14:anchorId="0ADE4E37">
          <v:shape id="_x0000_i1061" type="#_x0000_t75" style="width:42pt;height:36pt" o:ole="">
            <v:imagedata r:id="rId80" o:title=""/>
          </v:shape>
          <o:OLEObject Type="Embed" ProgID="Equation.DSMT4" ShapeID="_x0000_i1061" DrawAspect="Content" ObjectID="_1702475670" r:id="rId81"/>
        </w:object>
      </w:r>
      <w:r w:rsidR="00706E2E">
        <w:rPr>
          <w:rFonts w:eastAsia="Calibri" w:cs="Times New Roman"/>
          <w:color w:val="000000" w:themeColor="text1"/>
          <w:szCs w:val="24"/>
        </w:rPr>
        <w:t>.</w:t>
      </w:r>
      <w:r w:rsidRPr="0096068A">
        <w:rPr>
          <w:rFonts w:eastAsia="Times New Roman" w:cs="Times New Roman"/>
          <w:b/>
          <w:color w:val="000000" w:themeColor="text1"/>
          <w:szCs w:val="24"/>
        </w:rPr>
        <w:tab/>
        <w:t xml:space="preserve">B. </w:t>
      </w:r>
      <w:r w:rsidRPr="0096068A">
        <w:rPr>
          <w:rFonts w:eastAsia="Calibri" w:cs="Times New Roman"/>
          <w:color w:val="000000" w:themeColor="text1"/>
          <w:position w:val="-6"/>
          <w:szCs w:val="24"/>
        </w:rPr>
        <w:object w:dxaOrig="630" w:dyaOrig="270" w14:anchorId="0D6B3866">
          <v:shape id="_x0000_i1062" type="#_x0000_t75" style="width:31.5pt;height:13.5pt" o:ole="">
            <v:imagedata r:id="rId82" o:title=""/>
          </v:shape>
          <o:OLEObject Type="Embed" ProgID="Equation.DSMT4" ShapeID="_x0000_i1062" DrawAspect="Content" ObjectID="_1702475671" r:id="rId83"/>
        </w:object>
      </w:r>
      <w:r w:rsidR="00706E2E">
        <w:rPr>
          <w:rFonts w:eastAsia="Calibri" w:cs="Times New Roman"/>
          <w:color w:val="000000" w:themeColor="text1"/>
          <w:szCs w:val="24"/>
        </w:rPr>
        <w:t>.</w:t>
      </w:r>
      <w:r w:rsidRPr="0096068A">
        <w:rPr>
          <w:rFonts w:eastAsia="Times New Roman" w:cs="Times New Roman"/>
          <w:b/>
          <w:color w:val="000000" w:themeColor="text1"/>
          <w:szCs w:val="24"/>
        </w:rPr>
        <w:tab/>
        <w:t xml:space="preserve">C. </w:t>
      </w:r>
      <w:r w:rsidRPr="0096068A">
        <w:rPr>
          <w:rFonts w:eastAsia="Calibri" w:cs="Times New Roman"/>
          <w:color w:val="000000" w:themeColor="text1"/>
          <w:position w:val="-6"/>
          <w:szCs w:val="24"/>
        </w:rPr>
        <w:object w:dxaOrig="600" w:dyaOrig="270" w14:anchorId="655F5F2B">
          <v:shape id="_x0000_i1063" type="#_x0000_t75" style="width:30pt;height:13.5pt" o:ole="">
            <v:imagedata r:id="rId84" o:title=""/>
          </v:shape>
          <o:OLEObject Type="Embed" ProgID="Equation.DSMT4" ShapeID="_x0000_i1063" DrawAspect="Content" ObjectID="_1702475672" r:id="rId85"/>
        </w:object>
      </w:r>
      <w:r w:rsidR="00706E2E">
        <w:rPr>
          <w:rFonts w:eastAsia="Calibri" w:cs="Times New Roman"/>
          <w:color w:val="000000" w:themeColor="text1"/>
          <w:szCs w:val="24"/>
        </w:rPr>
        <w:t>.</w:t>
      </w:r>
      <w:r w:rsidRPr="0096068A">
        <w:rPr>
          <w:rFonts w:eastAsia="Times New Roman" w:cs="Times New Roman"/>
          <w:b/>
          <w:color w:val="000000" w:themeColor="text1"/>
          <w:szCs w:val="24"/>
        </w:rPr>
        <w:tab/>
      </w:r>
      <w:r w:rsidRPr="009B1F8C">
        <w:rPr>
          <w:rFonts w:eastAsia="Times New Roman" w:cs="Times New Roman"/>
          <w:b/>
          <w:color w:val="FF0000"/>
          <w:szCs w:val="24"/>
          <w:u w:val="single"/>
        </w:rPr>
        <w:t>D</w:t>
      </w:r>
      <w:r w:rsidRPr="009B1F8C">
        <w:rPr>
          <w:rFonts w:eastAsia="Times New Roman" w:cs="Times New Roman"/>
          <w:b/>
          <w:color w:val="FF0000"/>
          <w:szCs w:val="24"/>
        </w:rPr>
        <w:t>.</w:t>
      </w:r>
      <w:r w:rsidRPr="0096068A">
        <w:rPr>
          <w:rFonts w:eastAsia="Times New Roman" w:cs="Times New Roman"/>
          <w:b/>
          <w:color w:val="000000" w:themeColor="text1"/>
          <w:szCs w:val="24"/>
        </w:rPr>
        <w:t xml:space="preserve"> </w:t>
      </w:r>
      <w:r w:rsidRPr="0096068A">
        <w:rPr>
          <w:rFonts w:eastAsia="Calibri" w:cs="Times New Roman"/>
          <w:color w:val="000000" w:themeColor="text1"/>
          <w:position w:val="-6"/>
          <w:szCs w:val="24"/>
        </w:rPr>
        <w:object w:dxaOrig="1095" w:dyaOrig="270" w14:anchorId="16D2E4B7">
          <v:shape id="_x0000_i1064" type="#_x0000_t75" style="width:55pt;height:13.5pt" o:ole="">
            <v:imagedata r:id="rId86" o:title=""/>
          </v:shape>
          <o:OLEObject Type="Embed" ProgID="Equation.DSMT4" ShapeID="_x0000_i1064" DrawAspect="Content" ObjectID="_1702475673" r:id="rId87"/>
        </w:object>
      </w:r>
      <w:r w:rsidR="00706E2E">
        <w:rPr>
          <w:rFonts w:eastAsia="Calibri" w:cs="Times New Roman"/>
          <w:color w:val="000000" w:themeColor="text1"/>
          <w:szCs w:val="24"/>
        </w:rPr>
        <w:t>.</w:t>
      </w:r>
    </w:p>
    <w:p w14:paraId="3E3DBA59" w14:textId="475D2A37" w:rsidR="008315EE" w:rsidRPr="008315EE" w:rsidRDefault="008315EE" w:rsidP="008315EE">
      <w:pPr>
        <w:spacing w:after="0"/>
        <w:contextualSpacing/>
        <w:jc w:val="both"/>
        <w:rPr>
          <w:rFonts w:eastAsia="Calibri" w:cs="Times New Roman"/>
          <w:b/>
          <w:color w:val="000000" w:themeColor="text1"/>
          <w:szCs w:val="24"/>
        </w:rPr>
      </w:pPr>
      <w:r w:rsidRPr="008315EE">
        <w:rPr>
          <w:rFonts w:eastAsia="Times New Roman" w:cs="Times New Roman"/>
          <w:b/>
          <w:color w:val="000000" w:themeColor="text1"/>
          <w:szCs w:val="24"/>
        </w:rPr>
        <w:t xml:space="preserve">Câu 10. </w:t>
      </w:r>
      <w:r w:rsidRPr="008315EE">
        <w:rPr>
          <w:rFonts w:eastAsia="Calibri" w:cs="Times New Roman"/>
          <w:color w:val="000000" w:themeColor="text1"/>
          <w:szCs w:val="24"/>
        </w:rPr>
        <w:t xml:space="preserve">Phương trình </w:t>
      </w:r>
      <w:r w:rsidRPr="008315EE">
        <w:rPr>
          <w:rFonts w:eastAsia="Calibri" w:cs="Times New Roman"/>
          <w:color w:val="000000" w:themeColor="text1"/>
          <w:position w:val="-14"/>
          <w:szCs w:val="24"/>
          <w:lang w:eastAsia="ja-JP"/>
        </w:rPr>
        <w:object w:dxaOrig="3255" w:dyaOrig="405" w14:anchorId="0EC6F1CF">
          <v:shape id="_x0000_i1065" type="#_x0000_t75" style="width:163pt;height:20.5pt" o:ole="">
            <v:imagedata r:id="rId88" o:title=""/>
          </v:shape>
          <o:OLEObject Type="Embed" ProgID="Equation.DSMT4" ShapeID="_x0000_i1065" DrawAspect="Content" ObjectID="_1702475674" r:id="rId89"/>
        </w:object>
      </w:r>
      <w:r w:rsidRPr="008315EE">
        <w:rPr>
          <w:rFonts w:eastAsia="Calibri" w:cs="Times New Roman"/>
          <w:color w:val="000000" w:themeColor="text1"/>
          <w:szCs w:val="24"/>
        </w:rPr>
        <w:t xml:space="preserve">có 3 nghiệm phân biệt </w:t>
      </w:r>
      <w:r w:rsidRPr="008315EE">
        <w:rPr>
          <w:rFonts w:eastAsia="Calibri" w:cs="Times New Roman"/>
          <w:color w:val="000000" w:themeColor="text1"/>
          <w:position w:val="-28"/>
          <w:szCs w:val="24"/>
          <w:lang w:eastAsia="ja-JP"/>
        </w:rPr>
        <w:object w:dxaOrig="1260" w:dyaOrig="675" w14:anchorId="01373B57">
          <v:shape id="_x0000_i1066" type="#_x0000_t75" style="width:63pt;height:34pt" o:ole="">
            <v:imagedata r:id="rId90" o:title=""/>
          </v:shape>
          <o:OLEObject Type="Embed" ProgID="Equation.3" ShapeID="_x0000_i1066" DrawAspect="Content" ObjectID="_1702475675" r:id="rId91"/>
        </w:object>
      </w:r>
      <w:r w:rsidRPr="008315EE">
        <w:rPr>
          <w:rFonts w:eastAsia="Calibri" w:cs="Times New Roman"/>
          <w:color w:val="000000" w:themeColor="text1"/>
          <w:szCs w:val="24"/>
        </w:rPr>
        <w:t xml:space="preserve"> khi m là:</w:t>
      </w:r>
    </w:p>
    <w:p w14:paraId="6122BFD9" w14:textId="69AF3E71" w:rsidR="008315EE" w:rsidRPr="008315EE" w:rsidRDefault="008315EE" w:rsidP="008315EE">
      <w:pPr>
        <w:tabs>
          <w:tab w:val="left" w:pos="300"/>
          <w:tab w:val="left" w:pos="2800"/>
          <w:tab w:val="left" w:pos="5300"/>
          <w:tab w:val="left" w:pos="7800"/>
        </w:tabs>
        <w:spacing w:after="0"/>
        <w:contextualSpacing/>
        <w:jc w:val="both"/>
        <w:rPr>
          <w:rFonts w:eastAsia="Calibri" w:cs="Times New Roman"/>
          <w:b/>
          <w:color w:val="000000" w:themeColor="text1"/>
          <w:szCs w:val="24"/>
        </w:rPr>
      </w:pPr>
      <w:r w:rsidRPr="008315EE">
        <w:rPr>
          <w:rFonts w:eastAsia="Times New Roman" w:cs="Times New Roman"/>
          <w:b/>
          <w:color w:val="000000" w:themeColor="text1"/>
          <w:szCs w:val="24"/>
        </w:rPr>
        <w:tab/>
      </w:r>
      <w:r w:rsidR="006543B2">
        <w:rPr>
          <w:rFonts w:eastAsia="Times New Roman" w:cs="Times New Roman"/>
          <w:b/>
          <w:color w:val="000000" w:themeColor="text1"/>
          <w:szCs w:val="24"/>
        </w:rPr>
        <w:t>A</w:t>
      </w:r>
      <w:r w:rsidR="006543B2" w:rsidRPr="008315EE">
        <w:rPr>
          <w:rFonts w:eastAsia="Times New Roman" w:cs="Times New Roman"/>
          <w:b/>
          <w:color w:val="000000" w:themeColor="text1"/>
          <w:szCs w:val="24"/>
        </w:rPr>
        <w:t xml:space="preserve">. </w:t>
      </w:r>
      <w:r w:rsidR="006543B2" w:rsidRPr="008315EE">
        <w:rPr>
          <w:rFonts w:eastAsia="Calibri" w:cs="Times New Roman"/>
          <w:color w:val="000000" w:themeColor="text1"/>
          <w:position w:val="-6"/>
          <w:szCs w:val="24"/>
          <w:lang w:eastAsia="ja-JP"/>
        </w:rPr>
        <w:object w:dxaOrig="735" w:dyaOrig="285" w14:anchorId="1EE45209">
          <v:shape id="_x0000_i1067" type="#_x0000_t75" style="width:37pt;height:14.5pt" o:ole="">
            <v:imagedata r:id="rId92" o:title=""/>
          </v:shape>
          <o:OLEObject Type="Embed" ProgID="Equation.3" ShapeID="_x0000_i1067" DrawAspect="Content" ObjectID="_1702475676" r:id="rId93"/>
        </w:object>
      </w:r>
      <w:r w:rsidR="00706E2E">
        <w:rPr>
          <w:rFonts w:eastAsia="Calibri" w:cs="Times New Roman"/>
          <w:color w:val="000000" w:themeColor="text1"/>
          <w:szCs w:val="24"/>
          <w:lang w:eastAsia="ja-JP"/>
        </w:rPr>
        <w:t>.</w:t>
      </w:r>
      <w:r w:rsidRPr="008315EE">
        <w:rPr>
          <w:rFonts w:eastAsia="Times New Roman" w:cs="Times New Roman"/>
          <w:b/>
          <w:color w:val="000000" w:themeColor="text1"/>
          <w:szCs w:val="24"/>
        </w:rPr>
        <w:tab/>
      </w:r>
      <w:r w:rsidR="006543B2" w:rsidRPr="009B1F8C">
        <w:rPr>
          <w:rFonts w:eastAsia="Times New Roman" w:cs="Times New Roman"/>
          <w:b/>
          <w:color w:val="FF0000"/>
          <w:szCs w:val="24"/>
          <w:u w:val="single"/>
        </w:rPr>
        <w:t>B</w:t>
      </w:r>
      <w:r w:rsidR="006543B2" w:rsidRPr="009B1F8C">
        <w:rPr>
          <w:rFonts w:eastAsia="Times New Roman" w:cs="Times New Roman"/>
          <w:b/>
          <w:color w:val="FF0000"/>
          <w:szCs w:val="24"/>
        </w:rPr>
        <w:t>.</w:t>
      </w:r>
      <w:r w:rsidR="006543B2" w:rsidRPr="008315EE">
        <w:rPr>
          <w:rFonts w:eastAsia="Times New Roman" w:cs="Times New Roman"/>
          <w:b/>
          <w:color w:val="000000" w:themeColor="text1"/>
          <w:szCs w:val="24"/>
        </w:rPr>
        <w:t xml:space="preserve"> </w:t>
      </w:r>
      <w:r w:rsidR="006543B2" w:rsidRPr="008315EE">
        <w:rPr>
          <w:rFonts w:eastAsia="Calibri" w:cs="Times New Roman"/>
          <w:color w:val="000000" w:themeColor="text1"/>
          <w:position w:val="-24"/>
          <w:szCs w:val="24"/>
          <w:lang w:eastAsia="ja-JP"/>
        </w:rPr>
        <w:object w:dxaOrig="975" w:dyaOrig="615" w14:anchorId="097FD58C">
          <v:shape id="_x0000_i1068" type="#_x0000_t75" style="width:49pt;height:31pt" o:ole="">
            <v:imagedata r:id="rId94" o:title=""/>
          </v:shape>
          <o:OLEObject Type="Embed" ProgID="Equation.3" ShapeID="_x0000_i1068" DrawAspect="Content" ObjectID="_1702475677" r:id="rId95"/>
        </w:object>
      </w:r>
      <w:r w:rsidR="00706E2E">
        <w:rPr>
          <w:rFonts w:eastAsia="Calibri" w:cs="Times New Roman"/>
          <w:color w:val="000000" w:themeColor="text1"/>
          <w:szCs w:val="24"/>
          <w:lang w:eastAsia="ja-JP"/>
        </w:rPr>
        <w:t>.</w:t>
      </w:r>
      <w:r w:rsidRPr="008315EE">
        <w:rPr>
          <w:rFonts w:eastAsia="Times New Roman" w:cs="Times New Roman"/>
          <w:b/>
          <w:color w:val="000000" w:themeColor="text1"/>
          <w:szCs w:val="24"/>
        </w:rPr>
        <w:tab/>
        <w:t xml:space="preserve">C. </w:t>
      </w:r>
      <w:r w:rsidRPr="008315EE">
        <w:rPr>
          <w:rFonts w:eastAsia="Calibri" w:cs="Times New Roman"/>
          <w:color w:val="000000" w:themeColor="text1"/>
          <w:position w:val="-46"/>
          <w:szCs w:val="24"/>
          <w:lang w:eastAsia="ja-JP"/>
        </w:rPr>
        <w:object w:dxaOrig="735" w:dyaOrig="1035" w14:anchorId="4D248F76">
          <v:shape id="_x0000_i1069" type="#_x0000_t75" style="width:37pt;height:52pt" o:ole="">
            <v:imagedata r:id="rId96" o:title=""/>
          </v:shape>
          <o:OLEObject Type="Embed" ProgID="Equation.3" ShapeID="_x0000_i1069" DrawAspect="Content" ObjectID="_1702475678" r:id="rId97"/>
        </w:object>
      </w:r>
      <w:r w:rsidR="00706E2E">
        <w:rPr>
          <w:rFonts w:eastAsia="Calibri" w:cs="Times New Roman"/>
          <w:color w:val="000000" w:themeColor="text1"/>
          <w:szCs w:val="24"/>
          <w:lang w:eastAsia="ja-JP"/>
        </w:rPr>
        <w:t>.</w:t>
      </w:r>
      <w:r w:rsidRPr="008315EE">
        <w:rPr>
          <w:rFonts w:eastAsia="Times New Roman" w:cs="Times New Roman"/>
          <w:b/>
          <w:color w:val="000000" w:themeColor="text1"/>
          <w:szCs w:val="24"/>
        </w:rPr>
        <w:tab/>
        <w:t xml:space="preserve">D. </w:t>
      </w:r>
      <w:r w:rsidRPr="008315EE">
        <w:rPr>
          <w:rFonts w:eastAsia="Calibri" w:cs="Times New Roman"/>
          <w:color w:val="000000" w:themeColor="text1"/>
          <w:position w:val="-24"/>
          <w:szCs w:val="24"/>
          <w:lang w:eastAsia="ja-JP"/>
        </w:rPr>
        <w:object w:dxaOrig="975" w:dyaOrig="615" w14:anchorId="0EA07F3B">
          <v:shape id="_x0000_i1070" type="#_x0000_t75" style="width:49pt;height:31pt" o:ole="">
            <v:imagedata r:id="rId98" o:title=""/>
          </v:shape>
          <o:OLEObject Type="Embed" ProgID="Equation.3" ShapeID="_x0000_i1070" DrawAspect="Content" ObjectID="_1702475679" r:id="rId99"/>
        </w:object>
      </w:r>
      <w:r w:rsidR="00706E2E">
        <w:rPr>
          <w:rFonts w:eastAsia="Calibri" w:cs="Times New Roman"/>
          <w:color w:val="000000" w:themeColor="text1"/>
          <w:szCs w:val="24"/>
          <w:lang w:eastAsia="ja-JP"/>
        </w:rPr>
        <w:t>.</w:t>
      </w:r>
    </w:p>
    <w:p w14:paraId="657F357B" w14:textId="52DAE787" w:rsidR="004A2CBF" w:rsidRPr="004A2CBF" w:rsidRDefault="004A2CBF" w:rsidP="004A2CBF">
      <w:pPr>
        <w:widowControl w:val="0"/>
        <w:tabs>
          <w:tab w:val="left" w:pos="992"/>
        </w:tabs>
        <w:spacing w:after="0" w:line="240" w:lineRule="auto"/>
        <w:jc w:val="both"/>
        <w:rPr>
          <w:rFonts w:eastAsia="Calibri" w:cs="Times New Roman"/>
          <w:b/>
          <w:szCs w:val="24"/>
          <w:lang w:val="nl-NL"/>
        </w:rPr>
      </w:pPr>
      <w:r w:rsidRPr="004A2CBF">
        <w:rPr>
          <w:rFonts w:eastAsia="Times New Roman" w:cs="Times New Roman"/>
          <w:b/>
          <w:szCs w:val="24"/>
          <w:lang w:val="nl-NL" w:eastAsia="ko-KR"/>
        </w:rPr>
        <w:lastRenderedPageBreak/>
        <w:t xml:space="preserve">Câu </w:t>
      </w:r>
      <w:r w:rsidR="005C0FBA">
        <w:rPr>
          <w:rFonts w:eastAsia="Times New Roman" w:cs="Times New Roman"/>
          <w:b/>
          <w:szCs w:val="24"/>
          <w:lang w:val="nl-NL" w:eastAsia="ko-KR"/>
        </w:rPr>
        <w:t>11</w:t>
      </w:r>
      <w:r w:rsidRPr="004A2CBF">
        <w:rPr>
          <w:rFonts w:eastAsia="Times New Roman" w:cs="Times New Roman"/>
          <w:b/>
          <w:szCs w:val="24"/>
          <w:lang w:val="nl-NL" w:eastAsia="ko-KR"/>
        </w:rPr>
        <w:t xml:space="preserve">: </w:t>
      </w:r>
      <w:r w:rsidRPr="004A2CBF">
        <w:rPr>
          <w:rFonts w:eastAsia="Calibri" w:cs="Times New Roman"/>
          <w:b/>
          <w:szCs w:val="24"/>
          <w:lang w:val="nl-NL"/>
        </w:rPr>
        <w:t xml:space="preserve"> </w:t>
      </w:r>
      <w:r w:rsidRPr="004A2CBF">
        <w:rPr>
          <w:rFonts w:eastAsia="Calibri" w:cs="Times New Roman"/>
          <w:szCs w:val="24"/>
          <w:lang w:val="nl-NL"/>
        </w:rPr>
        <w:t xml:space="preserve">Tính tổng tất cả các giá trị nguyên của hàm số </w:t>
      </w:r>
      <w:r w:rsidRPr="004A2CBF">
        <w:rPr>
          <w:rFonts w:eastAsia="Calibri" w:cs="Times New Roman"/>
          <w:position w:val="-24"/>
          <w:szCs w:val="24"/>
          <w:lang w:eastAsia="ko-KR"/>
        </w:rPr>
        <w:object w:dxaOrig="2320" w:dyaOrig="570" w14:anchorId="201A6401">
          <v:shape id="_x0000_i1071" type="#_x0000_t75" style="width:116pt;height:28.5pt" o:ole="">
            <v:imagedata r:id="rId100" o:title=""/>
          </v:shape>
          <o:OLEObject Type="Embed" ProgID="Equation.DSMT4" ShapeID="_x0000_i1071" DrawAspect="Content" ObjectID="_1702475680" r:id="rId101"/>
        </w:object>
      </w:r>
      <w:r w:rsidRPr="004A2CBF">
        <w:rPr>
          <w:rFonts w:eastAsia="Calibri" w:cs="Times New Roman"/>
          <w:szCs w:val="24"/>
          <w:lang w:val="nl-NL"/>
        </w:rPr>
        <w:t>.</w:t>
      </w:r>
    </w:p>
    <w:p w14:paraId="5C338B05" w14:textId="0C347E16" w:rsidR="004A2CBF" w:rsidRPr="004A2CBF" w:rsidRDefault="004A2CBF" w:rsidP="004A2CBF">
      <w:pPr>
        <w:tabs>
          <w:tab w:val="left" w:pos="240"/>
          <w:tab w:val="left" w:pos="2880"/>
          <w:tab w:val="left" w:pos="5520"/>
          <w:tab w:val="left" w:pos="8160"/>
        </w:tabs>
        <w:spacing w:after="0" w:line="240" w:lineRule="auto"/>
        <w:rPr>
          <w:rFonts w:eastAsia="Times New Roman" w:cs="Times New Roman"/>
          <w:szCs w:val="24"/>
          <w:lang w:val="nl-NL"/>
        </w:rPr>
      </w:pPr>
      <w:r w:rsidRPr="004A2CBF">
        <w:rPr>
          <w:rFonts w:eastAsia="Times New Roman" w:cs="Times New Roman"/>
          <w:szCs w:val="24"/>
          <w:lang w:val="nl-NL"/>
        </w:rPr>
        <w:tab/>
      </w:r>
      <w:r w:rsidRPr="004A2CBF">
        <w:rPr>
          <w:rFonts w:eastAsia="Times New Roman" w:cs="Times New Roman"/>
          <w:b/>
          <w:szCs w:val="24"/>
          <w:lang w:val="nl-NL"/>
        </w:rPr>
        <w:t xml:space="preserve">A. </w:t>
      </w:r>
      <w:r w:rsidRPr="004A2CBF">
        <w:rPr>
          <w:rFonts w:eastAsia="Times New Roman" w:cs="Times New Roman"/>
          <w:b/>
          <w:color w:val="000000"/>
          <w:szCs w:val="24"/>
          <w:lang w:val="fr-FR"/>
        </w:rPr>
        <w:t xml:space="preserve"> </w:t>
      </w:r>
      <w:r w:rsidR="006543B2" w:rsidRPr="006543B2">
        <w:rPr>
          <w:rFonts w:eastAsia="Times New Roman" w:cs="Times New Roman"/>
          <w:color w:val="000000" w:themeColor="text1"/>
          <w:szCs w:val="24"/>
        </w:rPr>
        <w:t>5.</w:t>
      </w:r>
      <w:r w:rsidRPr="004A2CBF">
        <w:rPr>
          <w:rFonts w:eastAsia="Times New Roman" w:cs="Times New Roman"/>
          <w:szCs w:val="24"/>
          <w:lang w:val="nl-NL"/>
        </w:rPr>
        <w:tab/>
      </w:r>
      <w:r w:rsidRPr="009B1F8C">
        <w:rPr>
          <w:rFonts w:eastAsia="Times New Roman" w:cs="Times New Roman"/>
          <w:b/>
          <w:color w:val="FF0000"/>
          <w:szCs w:val="24"/>
          <w:u w:val="single"/>
          <w:lang w:val="nl-NL"/>
        </w:rPr>
        <w:t>B.</w:t>
      </w:r>
      <w:r w:rsidRPr="004A2CBF">
        <w:rPr>
          <w:rFonts w:eastAsia="Times New Roman" w:cs="Times New Roman"/>
          <w:b/>
          <w:szCs w:val="24"/>
          <w:lang w:val="nl-NL"/>
        </w:rPr>
        <w:t xml:space="preserve"> </w:t>
      </w:r>
      <w:r w:rsidRPr="004A2CBF">
        <w:rPr>
          <w:rFonts w:eastAsia="Times New Roman" w:cs="Times New Roman"/>
          <w:b/>
          <w:color w:val="000000"/>
          <w:szCs w:val="24"/>
          <w:lang w:val="fr-FR"/>
        </w:rPr>
        <w:t xml:space="preserve"> </w:t>
      </w:r>
      <w:r w:rsidR="006543B2">
        <w:rPr>
          <w:rFonts w:eastAsia="Times New Roman" w:cs="Times New Roman"/>
          <w:szCs w:val="24"/>
        </w:rPr>
        <w:t>6.</w:t>
      </w:r>
      <w:r w:rsidRPr="004A2CBF">
        <w:rPr>
          <w:rFonts w:eastAsia="Times New Roman" w:cs="Times New Roman"/>
          <w:szCs w:val="24"/>
          <w:lang w:val="nl-NL"/>
        </w:rPr>
        <w:tab/>
      </w:r>
      <w:r w:rsidRPr="004A2CBF">
        <w:rPr>
          <w:rFonts w:eastAsia="Times New Roman" w:cs="Times New Roman"/>
          <w:b/>
          <w:szCs w:val="24"/>
          <w:lang w:val="nl-NL"/>
        </w:rPr>
        <w:t xml:space="preserve">C. </w:t>
      </w:r>
      <w:r w:rsidRPr="004A2CBF">
        <w:rPr>
          <w:rFonts w:eastAsia="Times New Roman" w:cs="Times New Roman"/>
          <w:b/>
          <w:color w:val="000000"/>
          <w:szCs w:val="24"/>
          <w:lang w:val="fr-FR"/>
        </w:rPr>
        <w:t xml:space="preserve"> </w:t>
      </w:r>
      <w:r w:rsidR="006543B2">
        <w:rPr>
          <w:rFonts w:eastAsia="Times New Roman" w:cs="Times New Roman"/>
          <w:szCs w:val="24"/>
        </w:rPr>
        <w:t>9.</w:t>
      </w:r>
      <w:r w:rsidRPr="004A2CBF">
        <w:rPr>
          <w:rFonts w:eastAsia="Times New Roman" w:cs="Times New Roman"/>
          <w:szCs w:val="24"/>
          <w:lang w:val="nl-NL"/>
        </w:rPr>
        <w:tab/>
      </w:r>
      <w:r w:rsidRPr="004A2CBF">
        <w:rPr>
          <w:rFonts w:eastAsia="Times New Roman" w:cs="Times New Roman"/>
          <w:b/>
          <w:szCs w:val="24"/>
          <w:lang w:val="nl-NL"/>
        </w:rPr>
        <w:t xml:space="preserve">D. </w:t>
      </w:r>
      <w:r w:rsidRPr="004A2CBF">
        <w:rPr>
          <w:rFonts w:eastAsia="Times New Roman" w:cs="Times New Roman"/>
          <w:b/>
          <w:color w:val="000000"/>
          <w:szCs w:val="24"/>
          <w:lang w:val="fr-FR"/>
        </w:rPr>
        <w:t xml:space="preserve"> </w:t>
      </w:r>
      <w:r w:rsidR="006543B2">
        <w:rPr>
          <w:rFonts w:eastAsia="Times New Roman" w:cs="Times New Roman"/>
          <w:szCs w:val="24"/>
        </w:rPr>
        <w:t>8.</w:t>
      </w:r>
    </w:p>
    <w:p w14:paraId="1C8C7619" w14:textId="6EB4B5DC" w:rsidR="00E62166" w:rsidRPr="00E62166" w:rsidRDefault="00E62166" w:rsidP="00E62166">
      <w:pPr>
        <w:tabs>
          <w:tab w:val="left" w:pos="992"/>
        </w:tabs>
        <w:spacing w:before="120" w:after="0"/>
        <w:ind w:left="992" w:hanging="992"/>
        <w:jc w:val="both"/>
        <w:rPr>
          <w:rFonts w:cs="Times New Roman"/>
          <w:color w:val="000000" w:themeColor="text1"/>
        </w:rPr>
      </w:pPr>
      <w:r w:rsidRPr="00E62166">
        <w:rPr>
          <w:rFonts w:cs="Times New Roman"/>
          <w:b/>
          <w:color w:val="000000" w:themeColor="text1"/>
        </w:rPr>
        <w:t xml:space="preserve">Câu </w:t>
      </w:r>
      <w:r w:rsidR="0076135C">
        <w:rPr>
          <w:rFonts w:cs="Times New Roman"/>
          <w:b/>
          <w:color w:val="000000" w:themeColor="text1"/>
        </w:rPr>
        <w:t>1</w:t>
      </w:r>
      <w:r w:rsidRPr="00E62166">
        <w:rPr>
          <w:rFonts w:cs="Times New Roman"/>
          <w:b/>
          <w:color w:val="000000" w:themeColor="text1"/>
        </w:rPr>
        <w:t>2:</w:t>
      </w:r>
      <w:r w:rsidRPr="00E62166">
        <w:rPr>
          <w:rFonts w:cs="Times New Roman"/>
          <w:b/>
          <w:color w:val="000000" w:themeColor="text1"/>
        </w:rPr>
        <w:tab/>
      </w:r>
      <w:r w:rsidRPr="00E62166">
        <w:rPr>
          <w:rFonts w:cs="Times New Roman"/>
          <w:color w:val="000000" w:themeColor="text1"/>
        </w:rPr>
        <w:t xml:space="preserve">Cho hàm số </w:t>
      </w:r>
      <w:r w:rsidRPr="00E62166">
        <w:rPr>
          <w:color w:val="000000" w:themeColor="text1"/>
          <w:position w:val="-28"/>
        </w:rPr>
        <w:object w:dxaOrig="3720" w:dyaOrig="680" w14:anchorId="4A37FBDC">
          <v:shape id="_x0000_i1072" type="#_x0000_t75" style="width:186pt;height:34pt" o:ole="">
            <v:imagedata r:id="rId102" o:title=""/>
          </v:shape>
          <o:OLEObject Type="Embed" ProgID="Equation.DSMT4" ShapeID="_x0000_i1072" DrawAspect="Content" ObjectID="_1702475681" r:id="rId103"/>
        </w:object>
      </w:r>
      <w:r w:rsidRPr="00E62166">
        <w:rPr>
          <w:rFonts w:cs="Times New Roman"/>
          <w:color w:val="000000" w:themeColor="text1"/>
        </w:rPr>
        <w:t xml:space="preserve"> với </w:t>
      </w:r>
      <w:r w:rsidRPr="00E62166">
        <w:rPr>
          <w:color w:val="000000" w:themeColor="text1"/>
          <w:position w:val="-6"/>
        </w:rPr>
        <w:object w:dxaOrig="260" w:dyaOrig="220" w14:anchorId="60C603FB">
          <v:shape id="_x0000_i1073" type="#_x0000_t75" style="width:13pt;height:11pt" o:ole="">
            <v:imagedata r:id="rId104" o:title=""/>
          </v:shape>
          <o:OLEObject Type="Embed" ProgID="Equation.DSMT4" ShapeID="_x0000_i1073" DrawAspect="Content" ObjectID="_1702475682" r:id="rId105"/>
        </w:object>
      </w:r>
      <w:r w:rsidRPr="00E62166">
        <w:rPr>
          <w:rFonts w:cs="Times New Roman"/>
          <w:color w:val="000000" w:themeColor="text1"/>
        </w:rPr>
        <w:t xml:space="preserve"> là tham số. Gọi </w:t>
      </w:r>
      <w:r w:rsidRPr="00E62166">
        <w:rPr>
          <w:color w:val="000000" w:themeColor="text1"/>
          <w:position w:val="-12"/>
        </w:rPr>
        <w:object w:dxaOrig="320" w:dyaOrig="360" w14:anchorId="2793A4F4">
          <v:shape id="_x0000_i1074" type="#_x0000_t75" style="width:16pt;height:18pt" o:ole="">
            <v:imagedata r:id="rId106" o:title=""/>
          </v:shape>
          <o:OLEObject Type="Embed" ProgID="Equation.DSMT4" ShapeID="_x0000_i1074" DrawAspect="Content" ObjectID="_1702475683" r:id="rId107"/>
        </w:object>
      </w:r>
      <w:r w:rsidRPr="00E62166">
        <w:rPr>
          <w:rFonts w:cs="Times New Roman"/>
          <w:color w:val="000000" w:themeColor="text1"/>
        </w:rPr>
        <w:t xml:space="preserve"> là giá trị của tham số </w:t>
      </w:r>
      <w:r w:rsidRPr="00E62166">
        <w:rPr>
          <w:color w:val="000000" w:themeColor="text1"/>
          <w:position w:val="-6"/>
        </w:rPr>
        <w:object w:dxaOrig="260" w:dyaOrig="220" w14:anchorId="662BE647">
          <v:shape id="_x0000_i1075" type="#_x0000_t75" style="width:13pt;height:11pt" o:ole="">
            <v:imagedata r:id="rId108" o:title=""/>
          </v:shape>
          <o:OLEObject Type="Embed" ProgID="Equation.DSMT4" ShapeID="_x0000_i1075" DrawAspect="Content" ObjectID="_1702475684" r:id="rId109"/>
        </w:object>
      </w:r>
      <w:r w:rsidRPr="00E62166">
        <w:rPr>
          <w:rFonts w:cs="Times New Roman"/>
          <w:color w:val="000000" w:themeColor="text1"/>
        </w:rPr>
        <w:t xml:space="preserve"> để hàm số đã cho là hàm chẵn trên tập xác định. Chọn khẳng định đúng.</w:t>
      </w:r>
    </w:p>
    <w:p w14:paraId="539B6071" w14:textId="7CC30A33" w:rsidR="00E62166" w:rsidRPr="00E62166" w:rsidRDefault="00E62166" w:rsidP="00E62166">
      <w:pPr>
        <w:tabs>
          <w:tab w:val="left" w:pos="3402"/>
          <w:tab w:val="left" w:pos="5669"/>
          <w:tab w:val="left" w:pos="7937"/>
        </w:tabs>
        <w:spacing w:after="0"/>
        <w:ind w:left="992"/>
        <w:jc w:val="both"/>
        <w:rPr>
          <w:rFonts w:cs="Times New Roman"/>
          <w:color w:val="000000" w:themeColor="text1"/>
        </w:rPr>
      </w:pPr>
      <w:r w:rsidRPr="00E62166">
        <w:rPr>
          <w:rFonts w:cs="Times New Roman"/>
          <w:b/>
          <w:color w:val="000000" w:themeColor="text1"/>
        </w:rPr>
        <w:t xml:space="preserve">A. </w:t>
      </w:r>
      <w:r w:rsidRPr="00E62166">
        <w:rPr>
          <w:rFonts w:cs="Times New Roman"/>
          <w:color w:val="000000" w:themeColor="text1"/>
          <w:position w:val="-12"/>
        </w:rPr>
        <w:object w:dxaOrig="1160" w:dyaOrig="360" w14:anchorId="3D2E1021">
          <v:shape id="_x0000_i1076" type="#_x0000_t75" style="width:58pt;height:18pt" o:ole="">
            <v:imagedata r:id="rId110" o:title=""/>
          </v:shape>
          <o:OLEObject Type="Embed" ProgID="Equation.DSMT4" ShapeID="_x0000_i1076" DrawAspect="Content" ObjectID="_1702475685" r:id="rId111"/>
        </w:object>
      </w:r>
      <w:r w:rsidRPr="00E62166">
        <w:rPr>
          <w:rFonts w:cs="Times New Roman"/>
          <w:color w:val="000000" w:themeColor="text1"/>
        </w:rPr>
        <w:t>.</w:t>
      </w:r>
      <w:r w:rsidR="008F6CAD">
        <w:rPr>
          <w:rFonts w:cs="Times New Roman"/>
          <w:color w:val="000000" w:themeColor="text1"/>
        </w:rPr>
        <w:t xml:space="preserve">              </w:t>
      </w:r>
      <w:r w:rsidRPr="009B1F8C">
        <w:rPr>
          <w:rFonts w:cs="Times New Roman"/>
          <w:b/>
          <w:color w:val="FF0000"/>
          <w:u w:val="single"/>
        </w:rPr>
        <w:t>B.</w:t>
      </w:r>
      <w:r w:rsidRPr="009B1F8C">
        <w:rPr>
          <w:rFonts w:cs="Times New Roman"/>
          <w:b/>
          <w:color w:val="FF0000"/>
        </w:rPr>
        <w:t xml:space="preserve"> </w:t>
      </w:r>
      <w:r w:rsidR="0076135C" w:rsidRPr="00E62166">
        <w:rPr>
          <w:rFonts w:cs="Times New Roman"/>
          <w:color w:val="000000" w:themeColor="text1"/>
          <w:position w:val="-12"/>
        </w:rPr>
        <w:object w:dxaOrig="1020" w:dyaOrig="360" w14:anchorId="1B6FFF2E">
          <v:shape id="_x0000_i1077" type="#_x0000_t75" style="width:51pt;height:18pt" o:ole="">
            <v:imagedata r:id="rId112" o:title=""/>
          </v:shape>
          <o:OLEObject Type="Embed" ProgID="Equation.DSMT4" ShapeID="_x0000_i1077" DrawAspect="Content" ObjectID="_1702475686" r:id="rId113"/>
        </w:object>
      </w:r>
      <w:r w:rsidRPr="00E62166">
        <w:rPr>
          <w:rFonts w:cs="Times New Roman"/>
          <w:color w:val="000000" w:themeColor="text1"/>
        </w:rPr>
        <w:t>.</w:t>
      </w:r>
      <w:r w:rsidR="008F6CAD">
        <w:rPr>
          <w:rFonts w:cs="Times New Roman"/>
          <w:color w:val="000000" w:themeColor="text1"/>
        </w:rPr>
        <w:t xml:space="preserve">              </w:t>
      </w:r>
      <w:r w:rsidRPr="0076135C">
        <w:rPr>
          <w:rFonts w:cs="Times New Roman"/>
          <w:b/>
          <w:color w:val="000000" w:themeColor="text1"/>
        </w:rPr>
        <w:t>C.</w:t>
      </w:r>
      <w:r w:rsidRPr="00E62166">
        <w:rPr>
          <w:rFonts w:cs="Times New Roman"/>
          <w:b/>
          <w:color w:val="000000" w:themeColor="text1"/>
        </w:rPr>
        <w:t xml:space="preserve"> </w:t>
      </w:r>
      <w:r w:rsidR="0076135C" w:rsidRPr="00E62166">
        <w:rPr>
          <w:rFonts w:cs="Times New Roman"/>
          <w:color w:val="000000" w:themeColor="text1"/>
          <w:position w:val="-12"/>
        </w:rPr>
        <w:object w:dxaOrig="999" w:dyaOrig="360" w14:anchorId="730283F4">
          <v:shape id="_x0000_i1078" type="#_x0000_t75" style="width:50pt;height:18pt" o:ole="">
            <v:imagedata r:id="rId114" o:title=""/>
          </v:shape>
          <o:OLEObject Type="Embed" ProgID="Equation.DSMT4" ShapeID="_x0000_i1078" DrawAspect="Content" ObjectID="_1702475687" r:id="rId115"/>
        </w:object>
      </w:r>
      <w:r w:rsidRPr="00E62166">
        <w:rPr>
          <w:rFonts w:cs="Times New Roman"/>
          <w:color w:val="000000" w:themeColor="text1"/>
        </w:rPr>
        <w:t>.</w:t>
      </w:r>
      <w:r w:rsidR="008F6CAD">
        <w:rPr>
          <w:rFonts w:cs="Times New Roman"/>
          <w:color w:val="000000" w:themeColor="text1"/>
        </w:rPr>
        <w:t xml:space="preserve">             </w:t>
      </w:r>
      <w:r w:rsidRPr="00E62166">
        <w:rPr>
          <w:rFonts w:cs="Times New Roman"/>
          <w:b/>
          <w:color w:val="000000" w:themeColor="text1"/>
        </w:rPr>
        <w:t xml:space="preserve">D. </w:t>
      </w:r>
      <w:r w:rsidRPr="00E62166">
        <w:rPr>
          <w:rFonts w:cs="Times New Roman"/>
          <w:color w:val="000000" w:themeColor="text1"/>
          <w:position w:val="-12"/>
        </w:rPr>
        <w:object w:dxaOrig="1040" w:dyaOrig="360" w14:anchorId="7592D1ED">
          <v:shape id="_x0000_i1079" type="#_x0000_t75" style="width:52pt;height:18pt" o:ole="">
            <v:imagedata r:id="rId116" o:title=""/>
          </v:shape>
          <o:OLEObject Type="Embed" ProgID="Equation.DSMT4" ShapeID="_x0000_i1079" DrawAspect="Content" ObjectID="_1702475688" r:id="rId117"/>
        </w:object>
      </w:r>
      <w:r w:rsidRPr="00E62166">
        <w:rPr>
          <w:rFonts w:cs="Times New Roman"/>
          <w:color w:val="000000" w:themeColor="text1"/>
        </w:rPr>
        <w:t>.</w:t>
      </w:r>
    </w:p>
    <w:p w14:paraId="493A2D97" w14:textId="3030FC0A" w:rsidR="00900C9B" w:rsidRPr="00B07D92" w:rsidRDefault="00900C9B" w:rsidP="00900C9B">
      <w:pPr>
        <w:spacing w:after="0" w:line="240" w:lineRule="auto"/>
        <w:ind w:left="1000" w:hanging="1000"/>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Câu 1</w:t>
      </w:r>
      <w:r>
        <w:rPr>
          <w:rFonts w:eastAsia="Times New Roman" w:cs="Times New Roman"/>
          <w:b/>
          <w:color w:val="000000" w:themeColor="text1"/>
          <w:szCs w:val="24"/>
          <w:lang w:eastAsia="vi-VN"/>
        </w:rPr>
        <w:t>3</w:t>
      </w:r>
      <w:r w:rsidRPr="00B07D92">
        <w:rPr>
          <w:rFonts w:eastAsia="Times New Roman" w:cs="Times New Roman"/>
          <w:b/>
          <w:color w:val="000000" w:themeColor="text1"/>
          <w:szCs w:val="24"/>
          <w:lang w:val="vi-VN" w:eastAsia="vi-VN"/>
        </w:rPr>
        <w:t xml:space="preserve">. </w:t>
      </w:r>
      <w:r w:rsidRPr="00B07D92">
        <w:rPr>
          <w:rFonts w:eastAsia="Times New Roman" w:cs="Times New Roman"/>
          <w:b/>
          <w:color w:val="000000" w:themeColor="text1"/>
          <w:szCs w:val="24"/>
          <w:lang w:val="vi-VN" w:eastAsia="vi-VN"/>
        </w:rPr>
        <w:tab/>
      </w:r>
      <w:r w:rsidRPr="00B07D92">
        <w:rPr>
          <w:rFonts w:eastAsia="Times New Roman" w:cs="Times New Roman"/>
          <w:color w:val="000000" w:themeColor="text1"/>
          <w:szCs w:val="24"/>
          <w:lang w:val="vi-VN" w:eastAsia="vi-VN"/>
        </w:rPr>
        <w:t xml:space="preserve">Một lớp có </w:t>
      </w:r>
      <w:r w:rsidRPr="00B07D92">
        <w:rPr>
          <w:rFonts w:eastAsia="Times New Roman" w:cs="Times New Roman"/>
          <w:color w:val="000000" w:themeColor="text1"/>
          <w:position w:val="-6"/>
          <w:szCs w:val="24"/>
          <w:lang w:val="vi-VN" w:eastAsia="vi-VN"/>
        </w:rPr>
        <w:object w:dxaOrig="302" w:dyaOrig="259" w14:anchorId="37580B2D">
          <v:shape id="_x0000_i1080" type="#_x0000_t75" style="width:15pt;height:13pt" o:ole="">
            <v:imagedata r:id="rId118" o:title=""/>
          </v:shape>
          <o:OLEObject Type="Embed" ProgID="Equation.DSMT4" ShapeID="_x0000_i1080" DrawAspect="Content" ObjectID="_1702475689" r:id="rId119"/>
        </w:object>
      </w:r>
      <w:r w:rsidRPr="00B07D92">
        <w:rPr>
          <w:rFonts w:eastAsia="Times New Roman" w:cs="Times New Roman"/>
          <w:color w:val="000000" w:themeColor="text1"/>
          <w:szCs w:val="24"/>
          <w:lang w:val="vi-VN" w:eastAsia="vi-VN"/>
        </w:rPr>
        <w:t xml:space="preserve"> học sinh, trong đó có </w:t>
      </w:r>
      <w:r w:rsidRPr="00B07D92">
        <w:rPr>
          <w:rFonts w:eastAsia="Times New Roman" w:cs="Times New Roman"/>
          <w:color w:val="000000" w:themeColor="text1"/>
          <w:position w:val="-4"/>
          <w:szCs w:val="24"/>
          <w:lang w:val="vi-VN" w:eastAsia="vi-VN"/>
        </w:rPr>
        <w:object w:dxaOrig="187" w:dyaOrig="245" w14:anchorId="47B188F3">
          <v:shape id="_x0000_i1081" type="#_x0000_t75" style="width:9.5pt;height:12.5pt" o:ole="">
            <v:imagedata r:id="rId120" o:title=""/>
          </v:shape>
          <o:OLEObject Type="Embed" ProgID="Equation.DSMT4" ShapeID="_x0000_i1081" DrawAspect="Content" ObjectID="_1702475690" r:id="rId121"/>
        </w:object>
      </w:r>
      <w:r w:rsidRPr="00B07D92">
        <w:rPr>
          <w:rFonts w:eastAsia="Times New Roman" w:cs="Times New Roman"/>
          <w:color w:val="000000" w:themeColor="text1"/>
          <w:szCs w:val="24"/>
          <w:lang w:val="vi-VN" w:eastAsia="vi-VN"/>
        </w:rPr>
        <w:t xml:space="preserve"> học sinh tên Anh. Trong một lần kiểm tra bài cũ, thầy giáo gọi ngẫu nhiên một học sinh trong lớp lên bảng. Xác suất để học sinh tên Anh lên bảng bằng</w:t>
      </w:r>
    </w:p>
    <w:p w14:paraId="57F3CED3" w14:textId="7B254376" w:rsidR="00900C9B" w:rsidRPr="00B07D92"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ab/>
        <w:t xml:space="preserve">A.  </w:t>
      </w:r>
      <w:r w:rsidRPr="00B07D92">
        <w:rPr>
          <w:rFonts w:eastAsia="Times New Roman" w:cs="Times New Roman"/>
          <w:color w:val="000000" w:themeColor="text1"/>
          <w:position w:val="-22"/>
          <w:szCs w:val="24"/>
          <w:lang w:val="vi-VN" w:eastAsia="vi-VN"/>
        </w:rPr>
        <w:object w:dxaOrig="446" w:dyaOrig="605" w14:anchorId="00DFB6AF">
          <v:shape id="_x0000_i1082" type="#_x0000_t75" style="width:22.5pt;height:30.5pt" o:ole="">
            <v:imagedata r:id="rId122" o:title=""/>
          </v:shape>
          <o:OLEObject Type="Embed" ProgID="Equation.DSMT4" ShapeID="_x0000_i1082" DrawAspect="Content" ObjectID="_1702475691" r:id="rId123"/>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B.  </w:t>
      </w:r>
      <w:r w:rsidRPr="00B07D92">
        <w:rPr>
          <w:rFonts w:eastAsia="Times New Roman" w:cs="Times New Roman"/>
          <w:color w:val="000000" w:themeColor="text1"/>
          <w:position w:val="-22"/>
          <w:szCs w:val="24"/>
          <w:lang w:val="vi-VN" w:eastAsia="vi-VN"/>
        </w:rPr>
        <w:object w:dxaOrig="346" w:dyaOrig="605" w14:anchorId="21701A56">
          <v:shape id="_x0000_i1083" type="#_x0000_t75" style="width:17.5pt;height:30.5pt" o:ole="">
            <v:imagedata r:id="rId124" o:title=""/>
          </v:shape>
          <o:OLEObject Type="Embed" ProgID="Equation.DSMT4" ShapeID="_x0000_i1083" DrawAspect="Content" ObjectID="_1702475692" r:id="rId125"/>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r>
      <w:r w:rsidRPr="009B1F8C">
        <w:rPr>
          <w:rFonts w:eastAsia="Times New Roman" w:cs="Times New Roman"/>
          <w:b/>
          <w:color w:val="FF0000"/>
          <w:szCs w:val="24"/>
          <w:u w:val="single"/>
          <w:lang w:val="vi-VN" w:eastAsia="vi-VN"/>
        </w:rPr>
        <w:t>C.</w:t>
      </w:r>
      <w:r w:rsidRPr="009B1F8C">
        <w:rPr>
          <w:rFonts w:eastAsia="Times New Roman" w:cs="Times New Roman"/>
          <w:b/>
          <w:color w:val="FF0000"/>
          <w:szCs w:val="24"/>
          <w:lang w:val="vi-VN" w:eastAsia="vi-VN"/>
        </w:rPr>
        <w:t xml:space="preserve">  </w:t>
      </w:r>
      <w:r w:rsidRPr="00B07D92">
        <w:rPr>
          <w:rFonts w:eastAsia="Times New Roman" w:cs="Times New Roman"/>
          <w:color w:val="000000" w:themeColor="text1"/>
          <w:position w:val="-22"/>
          <w:szCs w:val="24"/>
          <w:lang w:val="vi-VN" w:eastAsia="vi-VN"/>
        </w:rPr>
        <w:object w:dxaOrig="331" w:dyaOrig="605" w14:anchorId="64AF2903">
          <v:shape id="_x0000_i1084" type="#_x0000_t75" style="width:16.5pt;height:30.5pt" o:ole="">
            <v:imagedata r:id="rId126" o:title=""/>
          </v:shape>
          <o:OLEObject Type="Embed" ProgID="Equation.DSMT4" ShapeID="_x0000_i1084" DrawAspect="Content" ObjectID="_1702475693" r:id="rId127"/>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D.  </w:t>
      </w:r>
      <w:r w:rsidRPr="00B07D92">
        <w:rPr>
          <w:rFonts w:eastAsia="Times New Roman" w:cs="Times New Roman"/>
          <w:color w:val="000000" w:themeColor="text1"/>
          <w:position w:val="-22"/>
          <w:szCs w:val="24"/>
          <w:lang w:val="vi-VN" w:eastAsia="vi-VN"/>
        </w:rPr>
        <w:object w:dxaOrig="346" w:dyaOrig="605" w14:anchorId="2EC54047">
          <v:shape id="_x0000_i1085" type="#_x0000_t75" style="width:17.5pt;height:30.5pt" o:ole="">
            <v:imagedata r:id="rId128" o:title=""/>
          </v:shape>
          <o:OLEObject Type="Embed" ProgID="Equation.DSMT4" ShapeID="_x0000_i1085" DrawAspect="Content" ObjectID="_1702475694" r:id="rId129"/>
        </w:object>
      </w:r>
      <w:r w:rsidRPr="00B07D92">
        <w:rPr>
          <w:rFonts w:eastAsia="Times New Roman" w:cs="Times New Roman"/>
          <w:color w:val="000000" w:themeColor="text1"/>
          <w:szCs w:val="24"/>
          <w:lang w:val="vi-VN" w:eastAsia="vi-VN"/>
        </w:rPr>
        <w:t>.</w:t>
      </w:r>
    </w:p>
    <w:p w14:paraId="3F524DBE" w14:textId="07AAC4AA" w:rsidR="00900C9B" w:rsidRPr="00B07D92" w:rsidRDefault="00900C9B" w:rsidP="00900C9B">
      <w:pPr>
        <w:spacing w:after="0" w:line="240" w:lineRule="auto"/>
        <w:ind w:left="1000" w:hanging="1000"/>
        <w:jc w:val="both"/>
        <w:rPr>
          <w:rFonts w:eastAsia="Calibri" w:cs="Times New Roman"/>
          <w:b/>
          <w:color w:val="000000" w:themeColor="text1"/>
          <w:szCs w:val="24"/>
          <w:lang w:val="vi-VN" w:eastAsia="vi-VN"/>
        </w:rPr>
      </w:pPr>
      <w:r w:rsidRPr="00B07D92">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14</w:t>
      </w:r>
      <w:r w:rsidRPr="00B07D92">
        <w:rPr>
          <w:rFonts w:eastAsia="Times New Roman" w:cs="Times New Roman"/>
          <w:b/>
          <w:color w:val="000000" w:themeColor="text1"/>
          <w:szCs w:val="24"/>
          <w:lang w:val="vi-VN" w:eastAsia="vi-VN"/>
        </w:rPr>
        <w:t xml:space="preserve">. </w:t>
      </w:r>
      <w:r w:rsidRPr="00B07D92">
        <w:rPr>
          <w:rFonts w:eastAsia="Times New Roman" w:cs="Times New Roman"/>
          <w:b/>
          <w:color w:val="000000" w:themeColor="text1"/>
          <w:szCs w:val="24"/>
          <w:lang w:val="vi-VN" w:eastAsia="vi-VN"/>
        </w:rPr>
        <w:tab/>
      </w:r>
      <w:r w:rsidRPr="00B07D92">
        <w:rPr>
          <w:rFonts w:eastAsia="Times New Roman" w:cs="Times New Roman"/>
          <w:color w:val="000000" w:themeColor="text1"/>
          <w:szCs w:val="24"/>
          <w:lang w:val="vi-VN" w:eastAsia="vi-VN"/>
        </w:rPr>
        <w:t xml:space="preserve">Có bao nhiêu số tự nhiên có </w:t>
      </w:r>
      <w:r w:rsidRPr="00B07D92">
        <w:rPr>
          <w:rFonts w:eastAsia="Times New Roman" w:cs="Times New Roman"/>
          <w:color w:val="000000" w:themeColor="text1"/>
          <w:position w:val="-4"/>
          <w:szCs w:val="24"/>
          <w:lang w:val="vi-VN" w:eastAsia="vi-VN"/>
        </w:rPr>
        <w:object w:dxaOrig="187" w:dyaOrig="245" w14:anchorId="603FC067">
          <v:shape id="_x0000_i1086" type="#_x0000_t75" style="width:9.5pt;height:12.5pt" o:ole="">
            <v:imagedata r:id="rId130" o:title=""/>
          </v:shape>
          <o:OLEObject Type="Embed" ProgID="Equation.DSMT4" ShapeID="_x0000_i1086" DrawAspect="Content" ObjectID="_1702475695" r:id="rId131"/>
        </w:object>
      </w:r>
      <w:r w:rsidRPr="00B07D92">
        <w:rPr>
          <w:rFonts w:eastAsia="Times New Roman" w:cs="Times New Roman"/>
          <w:color w:val="000000" w:themeColor="text1"/>
          <w:szCs w:val="24"/>
          <w:lang w:val="vi-VN" w:eastAsia="vi-VN"/>
        </w:rPr>
        <w:t xml:space="preserve"> chữ số đôi một khác nhau được tạo thành từ các chữ số </w:t>
      </w:r>
      <w:r w:rsidRPr="00B07D92">
        <w:rPr>
          <w:rFonts w:eastAsia="Times New Roman" w:cs="Times New Roman"/>
          <w:color w:val="000000" w:themeColor="text1"/>
          <w:position w:val="-8"/>
          <w:szCs w:val="24"/>
          <w:lang w:val="vi-VN" w:eastAsia="vi-VN"/>
        </w:rPr>
        <w:object w:dxaOrig="1253" w:dyaOrig="288" w14:anchorId="08C51CBE">
          <v:shape id="_x0000_i1087" type="#_x0000_t75" style="width:62.5pt;height:14.5pt" o:ole="">
            <v:imagedata r:id="rId132" o:title=""/>
          </v:shape>
          <o:OLEObject Type="Embed" ProgID="Equation.DSMT4" ShapeID="_x0000_i1087" DrawAspect="Content" ObjectID="_1702475696" r:id="rId133"/>
        </w:object>
      </w:r>
    </w:p>
    <w:p w14:paraId="537D4ABD" w14:textId="58173061" w:rsidR="00900C9B" w:rsidRPr="00B07D92"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ab/>
      </w:r>
      <w:r w:rsidRPr="009B1F8C">
        <w:rPr>
          <w:rFonts w:eastAsia="Times New Roman" w:cs="Times New Roman"/>
          <w:b/>
          <w:color w:val="FF0000"/>
          <w:szCs w:val="24"/>
          <w:u w:val="single"/>
          <w:lang w:val="vi-VN" w:eastAsia="vi-VN"/>
        </w:rPr>
        <w:t>A.</w:t>
      </w:r>
      <w:r w:rsidRPr="009B1F8C">
        <w:rPr>
          <w:rFonts w:eastAsia="Times New Roman" w:cs="Times New Roman"/>
          <w:b/>
          <w:color w:val="FF0000"/>
          <w:szCs w:val="24"/>
          <w:lang w:val="vi-VN" w:eastAsia="vi-VN"/>
        </w:rPr>
        <w:t xml:space="preserve"> </w:t>
      </w:r>
      <w:r w:rsidRPr="009B1F8C">
        <w:rPr>
          <w:rFonts w:eastAsia="Calibri" w:cs="Times New Roman"/>
          <w:b/>
          <w:color w:val="FF0000"/>
          <w:szCs w:val="24"/>
          <w:lang w:val="vi-VN" w:eastAsia="vi-VN"/>
        </w:rPr>
        <w:t xml:space="preserve"> </w:t>
      </w:r>
      <w:r w:rsidRPr="00B07D92">
        <w:rPr>
          <w:rFonts w:eastAsia="Times New Roman" w:cs="Times New Roman"/>
          <w:color w:val="000000" w:themeColor="text1"/>
          <w:position w:val="-12"/>
          <w:szCs w:val="24"/>
          <w:lang w:val="vi-VN" w:eastAsia="vi-VN"/>
        </w:rPr>
        <w:object w:dxaOrig="331" w:dyaOrig="389" w14:anchorId="0CEC5907">
          <v:shape id="_x0000_i1088" type="#_x0000_t75" style="width:16.5pt;height:19.5pt" o:ole="">
            <v:imagedata r:id="rId134" o:title=""/>
          </v:shape>
          <o:OLEObject Type="Embed" ProgID="Equation.DSMT4" ShapeID="_x0000_i1088" DrawAspect="Content" ObjectID="_1702475697" r:id="rId135"/>
        </w:object>
      </w:r>
      <w:r w:rsidRPr="00B07D92">
        <w:rPr>
          <w:rFonts w:eastAsia="Calibri"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B. </w:t>
      </w:r>
      <w:r w:rsidRPr="00B07D92">
        <w:rPr>
          <w:rFonts w:eastAsia="Calibri" w:cs="Times New Roman"/>
          <w:b/>
          <w:color w:val="000000" w:themeColor="text1"/>
          <w:szCs w:val="24"/>
          <w:lang w:val="vi-VN" w:eastAsia="vi-VN"/>
        </w:rPr>
        <w:t xml:space="preserve"> </w:t>
      </w:r>
      <w:r w:rsidRPr="00B07D92">
        <w:rPr>
          <w:rFonts w:eastAsia="Times New Roman" w:cs="Times New Roman"/>
          <w:color w:val="000000" w:themeColor="text1"/>
          <w:position w:val="-12"/>
          <w:szCs w:val="24"/>
          <w:lang w:val="vi-VN" w:eastAsia="vi-VN"/>
        </w:rPr>
        <w:object w:dxaOrig="259" w:dyaOrig="360" w14:anchorId="62201744">
          <v:shape id="_x0000_i1089" type="#_x0000_t75" style="width:13pt;height:18pt" o:ole="">
            <v:imagedata r:id="rId136" o:title=""/>
          </v:shape>
          <o:OLEObject Type="Embed" ProgID="Equation.DSMT4" ShapeID="_x0000_i1089" DrawAspect="Content" ObjectID="_1702475698" r:id="rId137"/>
        </w:object>
      </w:r>
      <w:r w:rsidRPr="00B07D92">
        <w:rPr>
          <w:rFonts w:eastAsia="Calibri"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C. </w:t>
      </w:r>
      <w:r w:rsidRPr="00B07D92">
        <w:rPr>
          <w:rFonts w:eastAsia="Calibri" w:cs="Times New Roman"/>
          <w:b/>
          <w:color w:val="000000" w:themeColor="text1"/>
          <w:szCs w:val="24"/>
          <w:lang w:val="vi-VN" w:eastAsia="vi-VN"/>
        </w:rPr>
        <w:t xml:space="preserve"> </w:t>
      </w:r>
      <w:r w:rsidRPr="00B07D92">
        <w:rPr>
          <w:rFonts w:eastAsia="Times New Roman" w:cs="Times New Roman"/>
          <w:color w:val="000000" w:themeColor="text1"/>
          <w:position w:val="-12"/>
          <w:szCs w:val="24"/>
          <w:lang w:val="vi-VN" w:eastAsia="vi-VN"/>
        </w:rPr>
        <w:object w:dxaOrig="302" w:dyaOrig="389" w14:anchorId="04296E9D">
          <v:shape id="_x0000_i1090" type="#_x0000_t75" style="width:15pt;height:19.5pt" o:ole="">
            <v:imagedata r:id="rId138" o:title=""/>
          </v:shape>
          <o:OLEObject Type="Embed" ProgID="Equation.DSMT4" ShapeID="_x0000_i1090" DrawAspect="Content" ObjectID="_1702475699" r:id="rId139"/>
        </w:object>
      </w:r>
      <w:r w:rsidRPr="00B07D92">
        <w:rPr>
          <w:rFonts w:eastAsia="Calibri"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D. </w:t>
      </w:r>
      <w:r w:rsidRPr="00B07D92">
        <w:rPr>
          <w:rFonts w:eastAsia="Calibri" w:cs="Times New Roman"/>
          <w:b/>
          <w:color w:val="000000" w:themeColor="text1"/>
          <w:szCs w:val="24"/>
          <w:lang w:val="vi-VN" w:eastAsia="vi-VN"/>
        </w:rPr>
        <w:t xml:space="preserve"> </w:t>
      </w:r>
      <w:r w:rsidRPr="00B07D92">
        <w:rPr>
          <w:rFonts w:eastAsia="Times New Roman" w:cs="Times New Roman"/>
          <w:color w:val="000000" w:themeColor="text1"/>
          <w:position w:val="-12"/>
          <w:szCs w:val="24"/>
          <w:lang w:val="vi-VN" w:eastAsia="vi-VN"/>
        </w:rPr>
        <w:object w:dxaOrig="259" w:dyaOrig="360" w14:anchorId="44852785">
          <v:shape id="_x0000_i1091" type="#_x0000_t75" style="width:13pt;height:18pt" o:ole="">
            <v:imagedata r:id="rId140" o:title=""/>
          </v:shape>
          <o:OLEObject Type="Embed" ProgID="Equation.DSMT4" ShapeID="_x0000_i1091" DrawAspect="Content" ObjectID="_1702475700" r:id="rId141"/>
        </w:object>
      </w:r>
      <w:r w:rsidRPr="00B07D92">
        <w:rPr>
          <w:rFonts w:eastAsia="Calibri" w:cs="Times New Roman"/>
          <w:color w:val="000000" w:themeColor="text1"/>
          <w:szCs w:val="24"/>
          <w:lang w:val="vi-VN" w:eastAsia="vi-VN"/>
        </w:rPr>
        <w:t>.</w:t>
      </w:r>
    </w:p>
    <w:p w14:paraId="08A910E7" w14:textId="6D20C5EB" w:rsidR="00900C9B" w:rsidRPr="00B07D92" w:rsidRDefault="00900C9B" w:rsidP="00900C9B">
      <w:pPr>
        <w:spacing w:after="0" w:line="240" w:lineRule="auto"/>
        <w:ind w:left="1000" w:hanging="1000"/>
        <w:jc w:val="both"/>
        <w:rPr>
          <w:rFonts w:eastAsia="Calibri" w:cs="Times New Roman"/>
          <w:b/>
          <w:color w:val="000000" w:themeColor="text1"/>
          <w:szCs w:val="24"/>
          <w:lang w:val="vi-VN" w:eastAsia="vi-VN"/>
        </w:rPr>
      </w:pPr>
      <w:r w:rsidRPr="00B07D92">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15</w:t>
      </w:r>
      <w:r w:rsidRPr="00B07D92">
        <w:rPr>
          <w:rFonts w:eastAsia="Times New Roman" w:cs="Times New Roman"/>
          <w:b/>
          <w:color w:val="000000" w:themeColor="text1"/>
          <w:szCs w:val="24"/>
          <w:lang w:val="vi-VN" w:eastAsia="vi-VN"/>
        </w:rPr>
        <w:t xml:space="preserve">. </w:t>
      </w:r>
      <w:r w:rsidRPr="00B07D92">
        <w:rPr>
          <w:rFonts w:eastAsia="Times New Roman" w:cs="Times New Roman"/>
          <w:b/>
          <w:color w:val="000000" w:themeColor="text1"/>
          <w:szCs w:val="24"/>
          <w:lang w:val="vi-VN" w:eastAsia="vi-VN"/>
        </w:rPr>
        <w:tab/>
      </w:r>
      <w:r w:rsidRPr="00B07D92">
        <w:rPr>
          <w:rFonts w:eastAsia="Times New Roman" w:cs="Times New Roman"/>
          <w:color w:val="000000" w:themeColor="text1"/>
          <w:szCs w:val="24"/>
          <w:lang w:val="vi-VN" w:eastAsia="vi-VN"/>
        </w:rPr>
        <w:t xml:space="preserve">Với </w:t>
      </w:r>
      <w:r w:rsidRPr="00B07D92">
        <w:rPr>
          <w:rFonts w:eastAsia="Times New Roman" w:cs="Times New Roman"/>
          <w:color w:val="000000" w:themeColor="text1"/>
          <w:position w:val="-6"/>
          <w:szCs w:val="24"/>
          <w:lang w:val="vi-VN" w:eastAsia="vi-VN"/>
        </w:rPr>
        <w:object w:dxaOrig="187" w:dyaOrig="259" w14:anchorId="4349F2C8">
          <v:shape id="_x0000_i1092" type="#_x0000_t75" style="width:9.5pt;height:13pt" o:ole="">
            <v:imagedata r:id="rId142" o:title=""/>
          </v:shape>
          <o:OLEObject Type="Embed" ProgID="Equation.DSMT4" ShapeID="_x0000_i1092" DrawAspect="Content" ObjectID="_1702475701" r:id="rId143"/>
        </w:object>
      </w:r>
      <w:r w:rsidRPr="00B07D92">
        <w:rPr>
          <w:rFonts w:eastAsia="Times New Roman" w:cs="Times New Roman"/>
          <w:color w:val="000000" w:themeColor="text1"/>
          <w:szCs w:val="24"/>
          <w:lang w:val="vi-VN" w:eastAsia="vi-VN"/>
        </w:rPr>
        <w:t xml:space="preserve"> và </w:t>
      </w:r>
      <w:r w:rsidRPr="00B07D92">
        <w:rPr>
          <w:rFonts w:eastAsia="Times New Roman" w:cs="Times New Roman"/>
          <w:color w:val="000000" w:themeColor="text1"/>
          <w:position w:val="-6"/>
          <w:szCs w:val="24"/>
          <w:lang w:val="vi-VN" w:eastAsia="vi-VN"/>
        </w:rPr>
        <w:object w:dxaOrig="202" w:dyaOrig="216" w14:anchorId="06F3B7DB">
          <v:shape id="_x0000_i1093" type="#_x0000_t75" style="width:10pt;height:11pt" o:ole="">
            <v:imagedata r:id="rId144" o:title=""/>
          </v:shape>
          <o:OLEObject Type="Embed" ProgID="Equation.DSMT4" ShapeID="_x0000_i1093" DrawAspect="Content" ObjectID="_1702475702" r:id="rId145"/>
        </w:object>
      </w:r>
      <w:r w:rsidRPr="00B07D92">
        <w:rPr>
          <w:rFonts w:eastAsia="Times New Roman" w:cs="Times New Roman"/>
          <w:color w:val="000000" w:themeColor="text1"/>
          <w:szCs w:val="24"/>
          <w:lang w:val="vi-VN" w:eastAsia="vi-VN"/>
        </w:rPr>
        <w:t xml:space="preserve"> là hai số nguyên dương tùy ý thỏa mãn </w:t>
      </w:r>
      <w:r w:rsidRPr="00B07D92">
        <w:rPr>
          <w:rFonts w:eastAsia="Times New Roman" w:cs="Times New Roman"/>
          <w:color w:val="000000" w:themeColor="text1"/>
          <w:position w:val="-6"/>
          <w:szCs w:val="24"/>
          <w:lang w:val="vi-VN" w:eastAsia="vi-VN"/>
        </w:rPr>
        <w:object w:dxaOrig="533" w:dyaOrig="259" w14:anchorId="4EE0EDD4">
          <v:shape id="_x0000_i1094" type="#_x0000_t75" style="width:26.5pt;height:13pt" o:ole="">
            <v:imagedata r:id="rId146" o:title=""/>
          </v:shape>
          <o:OLEObject Type="Embed" ProgID="Equation.DSMT4" ShapeID="_x0000_i1094" DrawAspect="Content" ObjectID="_1702475703" r:id="rId147"/>
        </w:object>
      </w:r>
      <w:r w:rsidRPr="00B07D92">
        <w:rPr>
          <w:rFonts w:eastAsia="Times New Roman" w:cs="Times New Roman"/>
          <w:color w:val="000000" w:themeColor="text1"/>
          <w:szCs w:val="24"/>
          <w:lang w:val="vi-VN" w:eastAsia="vi-VN"/>
        </w:rPr>
        <w:t>. Mệnh đề nào dưới đây đúng?</w:t>
      </w:r>
    </w:p>
    <w:p w14:paraId="58FA1208" w14:textId="5A9EBA0E" w:rsidR="00900C9B" w:rsidRPr="00B07D92"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ab/>
        <w:t xml:space="preserve">A.  </w:t>
      </w:r>
      <w:r w:rsidRPr="00B07D92">
        <w:rPr>
          <w:rFonts w:eastAsia="Times New Roman" w:cs="Times New Roman"/>
          <w:color w:val="000000" w:themeColor="text1"/>
          <w:position w:val="-22"/>
          <w:szCs w:val="24"/>
          <w:lang w:val="vi-VN" w:eastAsia="vi-VN"/>
        </w:rPr>
        <w:object w:dxaOrig="778" w:dyaOrig="605" w14:anchorId="2610AA5F">
          <v:shape id="_x0000_i1095" type="#_x0000_t75" style="width:39pt;height:30.5pt" o:ole="">
            <v:imagedata r:id="rId148" o:title=""/>
          </v:shape>
          <o:OLEObject Type="Embed" ProgID="Equation.DSMT4" ShapeID="_x0000_i1095" DrawAspect="Content" ObjectID="_1702475704" r:id="rId149"/>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B.  </w:t>
      </w:r>
      <w:r w:rsidRPr="00B07D92">
        <w:rPr>
          <w:rFonts w:eastAsia="Times New Roman" w:cs="Times New Roman"/>
          <w:color w:val="000000" w:themeColor="text1"/>
          <w:position w:val="-32"/>
          <w:szCs w:val="24"/>
          <w:lang w:val="vi-VN" w:eastAsia="vi-VN"/>
        </w:rPr>
        <w:object w:dxaOrig="1440" w:dyaOrig="706" w14:anchorId="6864B582">
          <v:shape id="_x0000_i1096" type="#_x0000_t75" style="width:1in;height:35.5pt" o:ole="">
            <v:imagedata r:id="rId150" o:title=""/>
          </v:shape>
          <o:OLEObject Type="Embed" ProgID="Equation.DSMT4" ShapeID="_x0000_i1096" DrawAspect="Content" ObjectID="_1702475705" r:id="rId151"/>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C.  </w:t>
      </w:r>
      <w:r w:rsidRPr="00B07D92">
        <w:rPr>
          <w:rFonts w:eastAsia="Times New Roman" w:cs="Times New Roman"/>
          <w:color w:val="000000" w:themeColor="text1"/>
          <w:position w:val="-12"/>
          <w:szCs w:val="24"/>
          <w:lang w:val="vi-VN" w:eastAsia="vi-VN"/>
        </w:rPr>
        <w:object w:dxaOrig="936" w:dyaOrig="389" w14:anchorId="7A942280">
          <v:shape id="_x0000_i1097" type="#_x0000_t75" style="width:47pt;height:19.5pt" o:ole="">
            <v:imagedata r:id="rId152" o:title=""/>
          </v:shape>
          <o:OLEObject Type="Embed" ProgID="Equation.DSMT4" ShapeID="_x0000_i1097" DrawAspect="Content" ObjectID="_1702475706" r:id="rId153"/>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r>
      <w:r w:rsidRPr="009B1F8C">
        <w:rPr>
          <w:rFonts w:eastAsia="Times New Roman" w:cs="Times New Roman"/>
          <w:b/>
          <w:color w:val="FF0000"/>
          <w:szCs w:val="24"/>
          <w:u w:val="single"/>
          <w:lang w:val="vi-VN" w:eastAsia="vi-VN"/>
        </w:rPr>
        <w:t>D.</w:t>
      </w:r>
      <w:r w:rsidRPr="009B1F8C">
        <w:rPr>
          <w:rFonts w:eastAsia="Times New Roman" w:cs="Times New Roman"/>
          <w:b/>
          <w:color w:val="FF0000"/>
          <w:szCs w:val="24"/>
          <w:lang w:val="vi-VN" w:eastAsia="vi-VN"/>
        </w:rPr>
        <w:t xml:space="preserve">  </w:t>
      </w:r>
      <w:r w:rsidRPr="00B07D92">
        <w:rPr>
          <w:rFonts w:eastAsia="Times New Roman" w:cs="Times New Roman"/>
          <w:color w:val="000000" w:themeColor="text1"/>
          <w:position w:val="-32"/>
          <w:szCs w:val="24"/>
          <w:lang w:val="vi-VN" w:eastAsia="vi-VN"/>
        </w:rPr>
        <w:object w:dxaOrig="1253" w:dyaOrig="706" w14:anchorId="1FFC8662">
          <v:shape id="_x0000_i1098" type="#_x0000_t75" style="width:62.5pt;height:35.5pt" o:ole="">
            <v:imagedata r:id="rId154" o:title=""/>
          </v:shape>
          <o:OLEObject Type="Embed" ProgID="Equation.DSMT4" ShapeID="_x0000_i1098" DrawAspect="Content" ObjectID="_1702475707" r:id="rId155"/>
        </w:object>
      </w:r>
      <w:r w:rsidRPr="00B07D92">
        <w:rPr>
          <w:rFonts w:eastAsia="Times New Roman" w:cs="Times New Roman"/>
          <w:color w:val="000000" w:themeColor="text1"/>
          <w:szCs w:val="24"/>
          <w:lang w:val="vi-VN" w:eastAsia="vi-VN"/>
        </w:rPr>
        <w:t>.</w:t>
      </w:r>
    </w:p>
    <w:p w14:paraId="0C92ABE1" w14:textId="3019A4B2" w:rsidR="00900C9B" w:rsidRPr="00B07D92" w:rsidRDefault="00900C9B" w:rsidP="00900C9B">
      <w:pPr>
        <w:spacing w:after="0" w:line="240" w:lineRule="auto"/>
        <w:ind w:left="1000" w:hanging="1000"/>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16</w:t>
      </w:r>
      <w:r w:rsidRPr="00B07D92">
        <w:rPr>
          <w:rFonts w:eastAsia="Times New Roman" w:cs="Times New Roman"/>
          <w:b/>
          <w:color w:val="000000" w:themeColor="text1"/>
          <w:szCs w:val="24"/>
          <w:lang w:val="vi-VN" w:eastAsia="vi-VN"/>
        </w:rPr>
        <w:t xml:space="preserve">. </w:t>
      </w:r>
      <w:r w:rsidRPr="00B07D92">
        <w:rPr>
          <w:rFonts w:eastAsia="Times New Roman" w:cs="Times New Roman"/>
          <w:b/>
          <w:color w:val="000000" w:themeColor="text1"/>
          <w:szCs w:val="24"/>
          <w:lang w:val="vi-VN" w:eastAsia="vi-VN"/>
        </w:rPr>
        <w:tab/>
      </w:r>
      <w:r w:rsidRPr="00B07D92">
        <w:rPr>
          <w:rFonts w:eastAsia="Times New Roman" w:cs="Times New Roman"/>
          <w:color w:val="000000" w:themeColor="text1"/>
          <w:szCs w:val="24"/>
          <w:lang w:val="vi-VN" w:eastAsia="vi-VN"/>
        </w:rPr>
        <w:t xml:space="preserve">Trong một cuộc họp Hội đồng quản trị của một công ty cổ phần có </w:t>
      </w:r>
      <w:r w:rsidRPr="00B07D92">
        <w:rPr>
          <w:rFonts w:eastAsia="Times New Roman" w:cs="Times New Roman"/>
          <w:color w:val="000000" w:themeColor="text1"/>
          <w:position w:val="-4"/>
          <w:szCs w:val="24"/>
          <w:lang w:val="vi-VN" w:eastAsia="vi-VN"/>
        </w:rPr>
        <w:object w:dxaOrig="288" w:dyaOrig="245" w14:anchorId="35BC1713">
          <v:shape id="_x0000_i1099" type="#_x0000_t75" style="width:14.5pt;height:12.5pt" o:ole="">
            <v:imagedata r:id="rId156" o:title=""/>
          </v:shape>
          <o:OLEObject Type="Embed" ProgID="Equation.DSMT4" ShapeID="_x0000_i1099" DrawAspect="Content" ObjectID="_1702475708" r:id="rId157"/>
        </w:object>
      </w:r>
      <w:r w:rsidRPr="00B07D92">
        <w:rPr>
          <w:rFonts w:eastAsia="Times New Roman" w:cs="Times New Roman"/>
          <w:color w:val="000000" w:themeColor="text1"/>
          <w:szCs w:val="24"/>
          <w:lang w:val="vi-VN" w:eastAsia="vi-VN"/>
        </w:rPr>
        <w:t xml:space="preserve"> người tham dự. Hỏi có bao nhiêu cách chọn từ đó ra </w:t>
      </w:r>
      <w:r w:rsidRPr="00B07D92">
        <w:rPr>
          <w:rFonts w:eastAsia="Times New Roman" w:cs="Times New Roman"/>
          <w:color w:val="000000" w:themeColor="text1"/>
          <w:position w:val="-4"/>
          <w:szCs w:val="24"/>
          <w:lang w:val="vi-VN" w:eastAsia="vi-VN"/>
        </w:rPr>
        <w:object w:dxaOrig="158" w:dyaOrig="245" w14:anchorId="0BCDF398">
          <v:shape id="_x0000_i1100" type="#_x0000_t75" style="width:8pt;height:12.5pt" o:ole="">
            <v:imagedata r:id="rId158" o:title=""/>
          </v:shape>
          <o:OLEObject Type="Embed" ProgID="Equation.DSMT4" ShapeID="_x0000_i1100" DrawAspect="Content" ObjectID="_1702475709" r:id="rId159"/>
        </w:object>
      </w:r>
      <w:r w:rsidRPr="00B07D92">
        <w:rPr>
          <w:rFonts w:eastAsia="Times New Roman" w:cs="Times New Roman"/>
          <w:color w:val="000000" w:themeColor="text1"/>
          <w:szCs w:val="24"/>
          <w:lang w:val="vi-VN" w:eastAsia="vi-VN"/>
        </w:rPr>
        <w:t xml:space="preserve"> người làm chủ tịch, </w:t>
      </w:r>
      <w:r w:rsidRPr="00B07D92">
        <w:rPr>
          <w:rFonts w:eastAsia="Times New Roman" w:cs="Times New Roman"/>
          <w:color w:val="000000" w:themeColor="text1"/>
          <w:position w:val="-4"/>
          <w:szCs w:val="24"/>
          <w:lang w:val="vi-VN" w:eastAsia="vi-VN"/>
        </w:rPr>
        <w:object w:dxaOrig="158" w:dyaOrig="245" w14:anchorId="7706D0D4">
          <v:shape id="_x0000_i1101" type="#_x0000_t75" style="width:8pt;height:12.5pt" o:ole="">
            <v:imagedata r:id="rId160" o:title=""/>
          </v:shape>
          <o:OLEObject Type="Embed" ProgID="Equation.DSMT4" ShapeID="_x0000_i1101" DrawAspect="Content" ObjectID="_1702475710" r:id="rId161"/>
        </w:object>
      </w:r>
      <w:r w:rsidRPr="00B07D92">
        <w:rPr>
          <w:rFonts w:eastAsia="Times New Roman" w:cs="Times New Roman"/>
          <w:color w:val="000000" w:themeColor="text1"/>
          <w:szCs w:val="24"/>
          <w:lang w:val="vi-VN" w:eastAsia="vi-VN"/>
        </w:rPr>
        <w:t xml:space="preserve"> người làm phó chủ tịch và </w:t>
      </w:r>
      <w:r w:rsidRPr="00B07D92">
        <w:rPr>
          <w:rFonts w:eastAsia="Times New Roman" w:cs="Times New Roman"/>
          <w:color w:val="000000" w:themeColor="text1"/>
          <w:position w:val="-4"/>
          <w:szCs w:val="24"/>
          <w:lang w:val="vi-VN" w:eastAsia="vi-VN"/>
        </w:rPr>
        <w:object w:dxaOrig="158" w:dyaOrig="245" w14:anchorId="5B864136">
          <v:shape id="_x0000_i1102" type="#_x0000_t75" style="width:8pt;height:12.5pt" o:ole="">
            <v:imagedata r:id="rId162" o:title=""/>
          </v:shape>
          <o:OLEObject Type="Embed" ProgID="Equation.DSMT4" ShapeID="_x0000_i1102" DrawAspect="Content" ObjectID="_1702475711" r:id="rId163"/>
        </w:object>
      </w:r>
      <w:r w:rsidRPr="00B07D92">
        <w:rPr>
          <w:rFonts w:eastAsia="Times New Roman" w:cs="Times New Roman"/>
          <w:color w:val="000000" w:themeColor="text1"/>
          <w:szCs w:val="24"/>
          <w:lang w:val="vi-VN" w:eastAsia="vi-VN"/>
        </w:rPr>
        <w:t xml:space="preserve"> người làm thư kí.</w:t>
      </w:r>
    </w:p>
    <w:p w14:paraId="71D88A96" w14:textId="3B2F9F43" w:rsidR="00900C9B" w:rsidRPr="00B07D92"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ab/>
      </w:r>
      <w:r w:rsidRPr="009B1F8C">
        <w:rPr>
          <w:rFonts w:eastAsia="Times New Roman" w:cs="Times New Roman"/>
          <w:b/>
          <w:color w:val="FF0000"/>
          <w:szCs w:val="24"/>
          <w:u w:val="single"/>
          <w:lang w:val="vi-VN" w:eastAsia="vi-VN"/>
        </w:rPr>
        <w:t>A.</w:t>
      </w:r>
      <w:r w:rsidRPr="009B1F8C">
        <w:rPr>
          <w:rFonts w:eastAsia="Times New Roman" w:cs="Times New Roman"/>
          <w:b/>
          <w:color w:val="FF0000"/>
          <w:szCs w:val="24"/>
          <w:lang w:val="vi-VN" w:eastAsia="vi-VN"/>
        </w:rPr>
        <w:t xml:space="preserve"> </w:t>
      </w:r>
      <w:r w:rsidRPr="009B1F8C">
        <w:rPr>
          <w:rFonts w:eastAsia="Calibri" w:cs="Times New Roman"/>
          <w:b/>
          <w:color w:val="FF0000"/>
          <w:szCs w:val="24"/>
          <w:lang w:val="vi-VN" w:eastAsia="vi-VN"/>
        </w:rPr>
        <w:t xml:space="preserve"> </w:t>
      </w:r>
      <w:r w:rsidRPr="00896E9B">
        <w:rPr>
          <w:rFonts w:eastAsia="Calibri" w:cs="Times New Roman"/>
          <w:bCs/>
          <w:color w:val="000000" w:themeColor="text1"/>
          <w:szCs w:val="24"/>
          <w:lang w:eastAsia="vi-VN"/>
        </w:rPr>
        <w:t>2184</w:t>
      </w:r>
      <w:r w:rsidRPr="00B07D92">
        <w:rPr>
          <w:rFonts w:eastAsia="Calibri"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B. </w:t>
      </w:r>
      <w:r w:rsidRPr="00B07D92">
        <w:rPr>
          <w:rFonts w:eastAsia="Calibri" w:cs="Times New Roman"/>
          <w:b/>
          <w:color w:val="000000" w:themeColor="text1"/>
          <w:szCs w:val="24"/>
          <w:lang w:val="vi-VN" w:eastAsia="vi-VN"/>
        </w:rPr>
        <w:t xml:space="preserve"> </w:t>
      </w:r>
      <w:r w:rsidR="00777728">
        <w:rPr>
          <w:rFonts w:eastAsia="Times New Roman" w:cs="Times New Roman"/>
          <w:color w:val="000000" w:themeColor="text1"/>
          <w:szCs w:val="24"/>
          <w:lang w:eastAsia="vi-VN"/>
        </w:rPr>
        <w:t>39</w:t>
      </w:r>
      <w:r w:rsidRPr="00B07D92">
        <w:rPr>
          <w:rFonts w:eastAsia="Calibri" w:cs="Times New Roman"/>
          <w:color w:val="000000" w:themeColor="text1"/>
          <w:szCs w:val="24"/>
          <w:lang w:val="vi-VN" w:eastAsia="vi-VN"/>
        </w:rPr>
        <w:t>.</w:t>
      </w:r>
      <w:r w:rsidRPr="00B07D92">
        <w:rPr>
          <w:rFonts w:eastAsia="Times New Roman" w:cs="Times New Roman"/>
          <w:b/>
          <w:color w:val="000000" w:themeColor="text1"/>
          <w:szCs w:val="24"/>
          <w:lang w:val="vi-VN" w:eastAsia="vi-VN"/>
        </w:rPr>
        <w:tab/>
      </w:r>
      <w:r w:rsidRPr="00896E9B">
        <w:rPr>
          <w:rFonts w:eastAsia="Times New Roman" w:cs="Times New Roman"/>
          <w:b/>
          <w:color w:val="000000" w:themeColor="text1"/>
          <w:szCs w:val="24"/>
          <w:lang w:val="vi-VN" w:eastAsia="vi-VN"/>
        </w:rPr>
        <w:t>C.</w:t>
      </w:r>
      <w:r w:rsidRPr="00B07D92">
        <w:rPr>
          <w:rFonts w:eastAsia="Times New Roman" w:cs="Times New Roman"/>
          <w:b/>
          <w:color w:val="000000" w:themeColor="text1"/>
          <w:szCs w:val="24"/>
          <w:lang w:val="vi-VN" w:eastAsia="vi-VN"/>
        </w:rPr>
        <w:t xml:space="preserve"> </w:t>
      </w:r>
      <w:r w:rsidRPr="00B07D92">
        <w:rPr>
          <w:rFonts w:eastAsia="Calibri" w:cs="Times New Roman"/>
          <w:b/>
          <w:color w:val="000000" w:themeColor="text1"/>
          <w:szCs w:val="24"/>
          <w:lang w:val="vi-VN" w:eastAsia="vi-VN"/>
        </w:rPr>
        <w:t xml:space="preserve"> </w:t>
      </w:r>
      <w:r>
        <w:rPr>
          <w:rFonts w:eastAsia="Times New Roman" w:cs="Times New Roman"/>
          <w:color w:val="000000" w:themeColor="text1"/>
          <w:szCs w:val="24"/>
          <w:lang w:eastAsia="vi-VN"/>
        </w:rPr>
        <w:t>2744</w:t>
      </w:r>
      <w:r w:rsidRPr="00B07D92">
        <w:rPr>
          <w:rFonts w:eastAsia="Calibri"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D. </w:t>
      </w:r>
      <w:r w:rsidRPr="00B07D92">
        <w:rPr>
          <w:rFonts w:eastAsia="Calibri" w:cs="Times New Roman"/>
          <w:b/>
          <w:color w:val="000000" w:themeColor="text1"/>
          <w:szCs w:val="24"/>
          <w:lang w:val="vi-VN" w:eastAsia="vi-VN"/>
        </w:rPr>
        <w:t xml:space="preserve"> </w:t>
      </w:r>
      <w:r w:rsidR="00777728">
        <w:rPr>
          <w:rFonts w:eastAsia="Times New Roman" w:cs="Times New Roman"/>
          <w:color w:val="000000" w:themeColor="text1"/>
          <w:szCs w:val="24"/>
          <w:lang w:eastAsia="vi-VN"/>
        </w:rPr>
        <w:t>42</w:t>
      </w:r>
      <w:r w:rsidRPr="00B07D92">
        <w:rPr>
          <w:rFonts w:eastAsia="Calibri" w:cs="Times New Roman"/>
          <w:color w:val="000000" w:themeColor="text1"/>
          <w:szCs w:val="24"/>
          <w:lang w:val="vi-VN" w:eastAsia="vi-VN"/>
        </w:rPr>
        <w:t>.</w:t>
      </w:r>
    </w:p>
    <w:p w14:paraId="1B499102" w14:textId="3D05C7C6" w:rsidR="00900C9B" w:rsidRPr="00B07D92" w:rsidRDefault="00900C9B" w:rsidP="00900C9B">
      <w:pPr>
        <w:spacing w:after="0" w:line="240" w:lineRule="auto"/>
        <w:ind w:left="1000" w:hanging="1000"/>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17</w:t>
      </w:r>
      <w:r w:rsidRPr="00B07D92">
        <w:rPr>
          <w:rFonts w:eastAsia="Times New Roman" w:cs="Times New Roman"/>
          <w:b/>
          <w:color w:val="000000" w:themeColor="text1"/>
          <w:szCs w:val="24"/>
          <w:lang w:val="vi-VN" w:eastAsia="vi-VN"/>
        </w:rPr>
        <w:t xml:space="preserve">. </w:t>
      </w:r>
      <w:r w:rsidRPr="00B07D92">
        <w:rPr>
          <w:rFonts w:eastAsia="Times New Roman" w:cs="Times New Roman"/>
          <w:b/>
          <w:color w:val="000000" w:themeColor="text1"/>
          <w:szCs w:val="24"/>
          <w:lang w:val="vi-VN" w:eastAsia="vi-VN"/>
        </w:rPr>
        <w:tab/>
      </w:r>
      <w:r w:rsidRPr="00B07D92">
        <w:rPr>
          <w:rFonts w:eastAsia="Times New Roman" w:cs="Times New Roman"/>
          <w:color w:val="000000" w:themeColor="text1"/>
          <w:szCs w:val="24"/>
          <w:lang w:val="vi-VN" w:eastAsia="vi-VN"/>
        </w:rPr>
        <w:t xml:space="preserve">Hệ số của </w:t>
      </w:r>
      <w:r w:rsidRPr="00B07D92">
        <w:rPr>
          <w:rFonts w:eastAsia="Times New Roman" w:cs="Times New Roman"/>
          <w:color w:val="000000" w:themeColor="text1"/>
          <w:position w:val="-6"/>
          <w:szCs w:val="24"/>
          <w:lang w:val="vi-VN" w:eastAsia="vi-VN"/>
        </w:rPr>
        <w:object w:dxaOrig="259" w:dyaOrig="331" w14:anchorId="7EF0FF8D">
          <v:shape id="_x0000_i1103" type="#_x0000_t75" style="width:13pt;height:16.5pt" o:ole="">
            <v:imagedata r:id="rId164" o:title=""/>
          </v:shape>
          <o:OLEObject Type="Embed" ProgID="Equation.DSMT4" ShapeID="_x0000_i1103" DrawAspect="Content" ObjectID="_1702475712" r:id="rId165"/>
        </w:object>
      </w:r>
      <w:r w:rsidRPr="00B07D92">
        <w:rPr>
          <w:rFonts w:eastAsia="Times New Roman" w:cs="Times New Roman"/>
          <w:color w:val="000000" w:themeColor="text1"/>
          <w:position w:val="-6"/>
          <w:szCs w:val="24"/>
          <w:lang w:val="vi-VN" w:eastAsia="vi-VN"/>
        </w:rPr>
        <w:t xml:space="preserve"> </w:t>
      </w:r>
      <w:r w:rsidRPr="00B07D92">
        <w:rPr>
          <w:rFonts w:eastAsia="Times New Roman" w:cs="Times New Roman"/>
          <w:color w:val="000000" w:themeColor="text1"/>
          <w:szCs w:val="24"/>
          <w:lang w:val="vi-VN" w:eastAsia="vi-VN"/>
        </w:rPr>
        <w:t xml:space="preserve">trong khai triển biểu thức </w:t>
      </w:r>
      <w:r w:rsidRPr="00B07D92">
        <w:rPr>
          <w:rFonts w:eastAsia="Times New Roman" w:cs="Times New Roman"/>
          <w:color w:val="000000" w:themeColor="text1"/>
          <w:position w:val="-14"/>
          <w:szCs w:val="24"/>
          <w:lang w:val="vi-VN" w:eastAsia="vi-VN"/>
        </w:rPr>
        <w:object w:dxaOrig="1541" w:dyaOrig="446" w14:anchorId="7E88C9E4">
          <v:shape id="_x0000_i1104" type="#_x0000_t75" style="width:77pt;height:22.5pt" o:ole="">
            <v:imagedata r:id="rId166" o:title=""/>
          </v:shape>
          <o:OLEObject Type="Embed" ProgID="Equation.DSMT4" ShapeID="_x0000_i1104" DrawAspect="Content" ObjectID="_1702475713" r:id="rId167"/>
        </w:object>
      </w:r>
      <w:r w:rsidRPr="00B07D92">
        <w:rPr>
          <w:rFonts w:eastAsia="Times New Roman" w:cs="Times New Roman"/>
          <w:color w:val="000000" w:themeColor="text1"/>
          <w:szCs w:val="24"/>
          <w:lang w:val="vi-VN" w:eastAsia="vi-VN"/>
        </w:rPr>
        <w:t>thành đa thức bằng:</w:t>
      </w:r>
    </w:p>
    <w:p w14:paraId="704CBE95" w14:textId="1A0DC1BB" w:rsidR="00900C9B" w:rsidRPr="00B07D92"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ab/>
        <w:t xml:space="preserve">A.  </w:t>
      </w:r>
      <w:r w:rsidR="00777728">
        <w:rPr>
          <w:rFonts w:eastAsia="Times New Roman" w:cs="Times New Roman"/>
          <w:color w:val="000000" w:themeColor="text1"/>
          <w:szCs w:val="24"/>
          <w:lang w:eastAsia="vi-VN"/>
        </w:rPr>
        <w:t>4</w: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B.  </w:t>
      </w:r>
      <w:r w:rsidR="00777728">
        <w:rPr>
          <w:rFonts w:eastAsia="Times New Roman" w:cs="Times New Roman"/>
          <w:color w:val="000000" w:themeColor="text1"/>
          <w:szCs w:val="24"/>
          <w:lang w:eastAsia="vi-VN"/>
        </w:rPr>
        <w:t>-6</w: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C.</w:t>
      </w:r>
      <w:r w:rsidRPr="00B07D92">
        <w:rPr>
          <w:rFonts w:eastAsia="Times New Roman" w:cs="Times New Roman"/>
          <w:b/>
          <w:color w:val="000000" w:themeColor="text1"/>
          <w:szCs w:val="24"/>
          <w:lang w:val="vi-VN" w:eastAsia="vi-VN"/>
        </w:rPr>
        <w:t xml:space="preserve">  </w:t>
      </w:r>
      <w:r w:rsidR="00777728">
        <w:rPr>
          <w:rFonts w:eastAsia="Times New Roman" w:cs="Times New Roman"/>
          <w:color w:val="000000" w:themeColor="text1"/>
          <w:szCs w:val="24"/>
          <w:lang w:eastAsia="vi-VN"/>
        </w:rPr>
        <w:t>6</w: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D.  </w:t>
      </w:r>
      <w:r w:rsidR="00777728">
        <w:rPr>
          <w:rFonts w:eastAsia="Times New Roman" w:cs="Times New Roman"/>
          <w:color w:val="000000" w:themeColor="text1"/>
          <w:szCs w:val="24"/>
          <w:lang w:eastAsia="vi-VN"/>
        </w:rPr>
        <w:t>-4</w:t>
      </w:r>
      <w:r w:rsidRPr="00B07D92">
        <w:rPr>
          <w:rFonts w:eastAsia="Times New Roman" w:cs="Times New Roman"/>
          <w:color w:val="000000" w:themeColor="text1"/>
          <w:szCs w:val="24"/>
          <w:lang w:val="vi-VN" w:eastAsia="vi-VN"/>
        </w:rPr>
        <w:t>.</w:t>
      </w:r>
    </w:p>
    <w:p w14:paraId="4B38578F" w14:textId="40500CA1" w:rsidR="00900C9B" w:rsidRPr="0082367F" w:rsidRDefault="00900C9B" w:rsidP="00900C9B">
      <w:pPr>
        <w:pStyle w:val="ListParagraph"/>
        <w:spacing w:after="0"/>
        <w:ind w:left="0"/>
        <w:jc w:val="both"/>
        <w:rPr>
          <w:rFonts w:eastAsia="Calibri" w:cs="Times New Roman"/>
          <w:b/>
          <w:color w:val="0033CC"/>
          <w:szCs w:val="24"/>
        </w:rPr>
      </w:pPr>
      <w:r w:rsidRPr="00B07D92">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18</w:t>
      </w:r>
      <w:r w:rsidRPr="00B07D92">
        <w:rPr>
          <w:rFonts w:eastAsia="Times New Roman" w:cs="Times New Roman"/>
          <w:b/>
          <w:color w:val="000000" w:themeColor="text1"/>
          <w:szCs w:val="24"/>
          <w:lang w:val="vi-VN" w:eastAsia="vi-VN"/>
        </w:rPr>
        <w:t xml:space="preserve">. </w:t>
      </w:r>
      <w:r w:rsidRPr="0082367F">
        <w:rPr>
          <w:rFonts w:eastAsia="Calibri" w:cs="Times New Roman"/>
          <w:szCs w:val="24"/>
        </w:rPr>
        <w:t xml:space="preserve">Giá trị của tổng </w:t>
      </w:r>
      <w:r w:rsidRPr="0082367F">
        <w:rPr>
          <w:rFonts w:eastAsia="Calibri" w:cs="Times New Roman"/>
          <w:position w:val="-12"/>
          <w:szCs w:val="24"/>
        </w:rPr>
        <w:object w:dxaOrig="2540" w:dyaOrig="380" w14:anchorId="49C53E4A">
          <v:shape id="_x0000_i1105" type="#_x0000_t75" style="width:127pt;height:19pt" o:ole="">
            <v:imagedata r:id="rId168" o:title=""/>
          </v:shape>
          <o:OLEObject Type="Embed" ProgID="Equation.DSMT4" ShapeID="_x0000_i1105" DrawAspect="Content" ObjectID="_1702475714" r:id="rId169"/>
        </w:object>
      </w:r>
      <w:r w:rsidRPr="0082367F">
        <w:rPr>
          <w:rFonts w:eastAsia="Calibri" w:cs="Times New Roman"/>
          <w:szCs w:val="24"/>
        </w:rPr>
        <w:t xml:space="preserve"> bằng:</w:t>
      </w:r>
    </w:p>
    <w:p w14:paraId="4B83E57C" w14:textId="094A7394" w:rsidR="00900C9B" w:rsidRPr="0082367F" w:rsidRDefault="00900C9B" w:rsidP="00900C9B">
      <w:pPr>
        <w:tabs>
          <w:tab w:val="left" w:pos="300"/>
          <w:tab w:val="left" w:pos="2800"/>
          <w:tab w:val="left" w:pos="5300"/>
          <w:tab w:val="left" w:pos="7800"/>
        </w:tabs>
        <w:spacing w:after="0"/>
        <w:contextualSpacing/>
        <w:jc w:val="both"/>
        <w:rPr>
          <w:rFonts w:eastAsia="Calibri" w:cs="Times New Roman"/>
          <w:b/>
          <w:color w:val="000000" w:themeColor="text1"/>
          <w:szCs w:val="24"/>
        </w:rPr>
      </w:pPr>
      <w:r w:rsidRPr="0082367F">
        <w:rPr>
          <w:rFonts w:eastAsia="Times New Roman" w:cs="Times New Roman"/>
          <w:b/>
          <w:color w:val="0000FF"/>
          <w:szCs w:val="24"/>
        </w:rPr>
        <w:tab/>
      </w:r>
      <w:r>
        <w:rPr>
          <w:rFonts w:eastAsia="Times New Roman" w:cs="Times New Roman"/>
          <w:b/>
          <w:color w:val="0000FF"/>
          <w:szCs w:val="24"/>
        </w:rPr>
        <w:t xml:space="preserve">           </w:t>
      </w:r>
      <w:r w:rsidRPr="0082367F">
        <w:rPr>
          <w:rFonts w:eastAsia="Times New Roman" w:cs="Times New Roman"/>
          <w:b/>
          <w:color w:val="000000" w:themeColor="text1"/>
          <w:szCs w:val="24"/>
        </w:rPr>
        <w:t xml:space="preserve">A. </w:t>
      </w:r>
      <w:r w:rsidRPr="0082367F">
        <w:rPr>
          <w:rFonts w:eastAsia="Calibri" w:cs="Times New Roman"/>
          <w:color w:val="000000" w:themeColor="text1"/>
          <w:position w:val="-4"/>
          <w:szCs w:val="24"/>
        </w:rPr>
        <w:object w:dxaOrig="480" w:dyaOrig="300" w14:anchorId="2EF36989">
          <v:shape id="_x0000_i1106" type="#_x0000_t75" style="width:24pt;height:15pt" o:ole="">
            <v:imagedata r:id="rId170" o:title=""/>
          </v:shape>
          <o:OLEObject Type="Embed" ProgID="Equation.DSMT4" ShapeID="_x0000_i1106" DrawAspect="Content" ObjectID="_1702475715" r:id="rId171"/>
        </w:object>
      </w:r>
      <w:r>
        <w:rPr>
          <w:rFonts w:eastAsia="Calibri" w:cs="Times New Roman"/>
          <w:color w:val="000000" w:themeColor="text1"/>
          <w:szCs w:val="24"/>
        </w:rPr>
        <w:t>.</w:t>
      </w:r>
      <w:r w:rsidRPr="0082367F">
        <w:rPr>
          <w:rFonts w:eastAsia="Times New Roman" w:cs="Times New Roman"/>
          <w:b/>
          <w:color w:val="000000" w:themeColor="text1"/>
          <w:szCs w:val="24"/>
        </w:rPr>
        <w:tab/>
      </w:r>
      <w:r w:rsidR="00706E2E">
        <w:rPr>
          <w:rFonts w:eastAsia="Times New Roman" w:cs="Times New Roman"/>
          <w:b/>
          <w:color w:val="000000" w:themeColor="text1"/>
          <w:szCs w:val="24"/>
        </w:rPr>
        <w:t xml:space="preserve">          </w:t>
      </w:r>
      <w:r w:rsidRPr="00A94105">
        <w:rPr>
          <w:rFonts w:eastAsia="Times New Roman" w:cs="Times New Roman"/>
          <w:b/>
          <w:color w:val="FF0000"/>
          <w:szCs w:val="24"/>
          <w:u w:val="single"/>
        </w:rPr>
        <w:t>B.</w:t>
      </w:r>
      <w:r w:rsidRPr="00A94105">
        <w:rPr>
          <w:rFonts w:eastAsia="Times New Roman" w:cs="Times New Roman"/>
          <w:b/>
          <w:color w:val="FF0000"/>
          <w:szCs w:val="24"/>
        </w:rPr>
        <w:t xml:space="preserve"> </w:t>
      </w:r>
      <w:r w:rsidRPr="0082367F">
        <w:rPr>
          <w:rFonts w:eastAsia="Calibri" w:cs="Times New Roman"/>
          <w:color w:val="000000" w:themeColor="text1"/>
          <w:position w:val="-4"/>
          <w:szCs w:val="24"/>
        </w:rPr>
        <w:object w:dxaOrig="820" w:dyaOrig="300" w14:anchorId="4B247FA4">
          <v:shape id="_x0000_i1107" type="#_x0000_t75" style="width:41pt;height:15pt" o:ole="">
            <v:imagedata r:id="rId172" o:title=""/>
          </v:shape>
          <o:OLEObject Type="Embed" ProgID="Equation.DSMT4" ShapeID="_x0000_i1107" DrawAspect="Content" ObjectID="_1702475716" r:id="rId173"/>
        </w:object>
      </w:r>
      <w:r>
        <w:rPr>
          <w:rFonts w:eastAsia="Calibri" w:cs="Times New Roman"/>
          <w:color w:val="000000" w:themeColor="text1"/>
          <w:szCs w:val="24"/>
        </w:rPr>
        <w:t>.</w:t>
      </w:r>
      <w:r w:rsidRPr="0082367F">
        <w:rPr>
          <w:rFonts w:eastAsia="Times New Roman" w:cs="Times New Roman"/>
          <w:b/>
          <w:color w:val="000000" w:themeColor="text1"/>
          <w:szCs w:val="24"/>
        </w:rPr>
        <w:tab/>
      </w:r>
      <w:r w:rsidR="00706E2E">
        <w:rPr>
          <w:rFonts w:eastAsia="Times New Roman" w:cs="Times New Roman"/>
          <w:b/>
          <w:color w:val="000000" w:themeColor="text1"/>
          <w:szCs w:val="24"/>
        </w:rPr>
        <w:t xml:space="preserve">         </w:t>
      </w:r>
      <w:r w:rsidRPr="00896E9B">
        <w:rPr>
          <w:rFonts w:eastAsia="Times New Roman" w:cs="Times New Roman"/>
          <w:b/>
          <w:color w:val="000000" w:themeColor="text1"/>
          <w:szCs w:val="24"/>
        </w:rPr>
        <w:t>C.</w:t>
      </w:r>
      <w:r w:rsidRPr="0082367F">
        <w:rPr>
          <w:rFonts w:eastAsia="Times New Roman" w:cs="Times New Roman"/>
          <w:b/>
          <w:color w:val="000000" w:themeColor="text1"/>
          <w:szCs w:val="24"/>
        </w:rPr>
        <w:t xml:space="preserve"> </w:t>
      </w:r>
      <w:r w:rsidRPr="0082367F">
        <w:rPr>
          <w:rFonts w:eastAsia="Calibri" w:cs="Times New Roman"/>
          <w:color w:val="000000" w:themeColor="text1"/>
          <w:position w:val="-4"/>
          <w:szCs w:val="24"/>
        </w:rPr>
        <w:object w:dxaOrig="780" w:dyaOrig="300" w14:anchorId="52418C5F">
          <v:shape id="_x0000_i1108" type="#_x0000_t75" style="width:39pt;height:15pt" o:ole="">
            <v:imagedata r:id="rId174" o:title=""/>
          </v:shape>
          <o:OLEObject Type="Embed" ProgID="Equation.DSMT4" ShapeID="_x0000_i1108" DrawAspect="Content" ObjectID="_1702475717" r:id="rId175"/>
        </w:object>
      </w:r>
      <w:r>
        <w:rPr>
          <w:rFonts w:eastAsia="Calibri" w:cs="Times New Roman"/>
          <w:color w:val="000000" w:themeColor="text1"/>
          <w:szCs w:val="24"/>
        </w:rPr>
        <w:t>.</w:t>
      </w:r>
      <w:r w:rsidRPr="0082367F">
        <w:rPr>
          <w:rFonts w:eastAsia="Times New Roman" w:cs="Times New Roman"/>
          <w:b/>
          <w:color w:val="000000" w:themeColor="text1"/>
          <w:szCs w:val="24"/>
        </w:rPr>
        <w:tab/>
      </w:r>
      <w:r w:rsidR="00706E2E">
        <w:rPr>
          <w:rFonts w:eastAsia="Times New Roman" w:cs="Times New Roman"/>
          <w:b/>
          <w:color w:val="000000" w:themeColor="text1"/>
          <w:szCs w:val="24"/>
        </w:rPr>
        <w:t xml:space="preserve">         </w:t>
      </w:r>
      <w:r w:rsidRPr="0082367F">
        <w:rPr>
          <w:rFonts w:eastAsia="Times New Roman" w:cs="Times New Roman"/>
          <w:b/>
          <w:color w:val="000000" w:themeColor="text1"/>
          <w:szCs w:val="24"/>
        </w:rPr>
        <w:t xml:space="preserve">D. </w:t>
      </w:r>
      <w:r w:rsidRPr="0082367F">
        <w:rPr>
          <w:rFonts w:eastAsia="Calibri" w:cs="Times New Roman"/>
          <w:color w:val="000000" w:themeColor="text1"/>
          <w:position w:val="-4"/>
          <w:szCs w:val="24"/>
        </w:rPr>
        <w:object w:dxaOrig="480" w:dyaOrig="300" w14:anchorId="37B2F187">
          <v:shape id="_x0000_i1109" type="#_x0000_t75" style="width:24pt;height:15pt" o:ole="">
            <v:imagedata r:id="rId176" o:title=""/>
          </v:shape>
          <o:OLEObject Type="Embed" ProgID="Equation.DSMT4" ShapeID="_x0000_i1109" DrawAspect="Content" ObjectID="_1702475718" r:id="rId177"/>
        </w:object>
      </w:r>
      <w:r>
        <w:rPr>
          <w:rFonts w:eastAsia="Calibri" w:cs="Times New Roman"/>
          <w:color w:val="000000" w:themeColor="text1"/>
          <w:szCs w:val="24"/>
        </w:rPr>
        <w:t>.</w:t>
      </w:r>
    </w:p>
    <w:p w14:paraId="1E07AC67" w14:textId="3612C3F2" w:rsidR="00900C9B" w:rsidRPr="00B07D92" w:rsidRDefault="00900C9B" w:rsidP="00900C9B">
      <w:pPr>
        <w:spacing w:after="0" w:line="240" w:lineRule="auto"/>
        <w:ind w:left="1000" w:hanging="1000"/>
        <w:jc w:val="both"/>
        <w:rPr>
          <w:rFonts w:eastAsia="Calibri" w:cs="Times New Roman"/>
          <w:b/>
          <w:color w:val="000000" w:themeColor="text1"/>
          <w:szCs w:val="24"/>
          <w:lang w:val="vi-VN" w:eastAsia="vi-VN"/>
        </w:rPr>
      </w:pPr>
      <w:r w:rsidRPr="00B07D92">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19</w:t>
      </w:r>
      <w:r w:rsidRPr="00B07D92">
        <w:rPr>
          <w:rFonts w:eastAsia="Times New Roman" w:cs="Times New Roman"/>
          <w:b/>
          <w:color w:val="000000" w:themeColor="text1"/>
          <w:szCs w:val="24"/>
          <w:lang w:val="vi-VN" w:eastAsia="vi-VN"/>
        </w:rPr>
        <w:t xml:space="preserve">. </w:t>
      </w:r>
      <w:r w:rsidRPr="00B07D92">
        <w:rPr>
          <w:rFonts w:eastAsia="Times New Roman" w:cs="Times New Roman"/>
          <w:b/>
          <w:color w:val="000000" w:themeColor="text1"/>
          <w:szCs w:val="24"/>
          <w:lang w:val="vi-VN" w:eastAsia="vi-VN"/>
        </w:rPr>
        <w:tab/>
      </w:r>
      <w:r w:rsidRPr="00B07D92">
        <w:rPr>
          <w:rFonts w:eastAsia="Times New Roman" w:cs="Times New Roman"/>
          <w:color w:val="000000" w:themeColor="text1"/>
          <w:szCs w:val="24"/>
          <w:lang w:val="vi-VN" w:eastAsia="vi-VN"/>
        </w:rPr>
        <w:t>Chia ngẫu nhiên 8 đội bóng thành 2 bảng, mỗi bảng 4 đội. Xác suất để 2 đội A, B ở cùng một bảng là</w:t>
      </w:r>
    </w:p>
    <w:p w14:paraId="276DA38B" w14:textId="68D4ECC0" w:rsidR="00900C9B" w:rsidRPr="00B07D92"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A.</w:t>
      </w:r>
      <w:r w:rsidRPr="00B07D92">
        <w:rPr>
          <w:rFonts w:eastAsia="Times New Roman" w:cs="Times New Roman"/>
          <w:b/>
          <w:color w:val="000000" w:themeColor="text1"/>
          <w:szCs w:val="24"/>
          <w:lang w:val="vi-VN" w:eastAsia="vi-VN"/>
        </w:rPr>
        <w:t xml:space="preserve">  </w:t>
      </w:r>
      <w:r w:rsidRPr="00B07D92">
        <w:rPr>
          <w:rFonts w:eastAsia="Times New Roman" w:cs="Times New Roman"/>
          <w:color w:val="000000" w:themeColor="text1"/>
          <w:position w:val="-22"/>
          <w:szCs w:val="24"/>
          <w:lang w:val="vi-VN" w:eastAsia="vi-VN"/>
        </w:rPr>
        <w:object w:dxaOrig="331" w:dyaOrig="605" w14:anchorId="66E899CA">
          <v:shape id="_x0000_i1110" type="#_x0000_t75" style="width:16.5pt;height:30.5pt" o:ole="">
            <v:imagedata r:id="rId178" o:title=""/>
          </v:shape>
          <o:OLEObject Type="Embed" ProgID="Equation.DSMT4" ShapeID="_x0000_i1110" DrawAspect="Content" ObjectID="_1702475719" r:id="rId179"/>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B.  </w:t>
      </w:r>
      <w:r w:rsidRPr="00B07D92">
        <w:rPr>
          <w:rFonts w:eastAsia="Times New Roman" w:cs="Times New Roman"/>
          <w:color w:val="000000" w:themeColor="text1"/>
          <w:position w:val="-22"/>
          <w:szCs w:val="24"/>
          <w:lang w:val="vi-VN" w:eastAsia="vi-VN"/>
        </w:rPr>
        <w:object w:dxaOrig="216" w:dyaOrig="605" w14:anchorId="0460BABF">
          <v:shape id="_x0000_i1111" type="#_x0000_t75" style="width:11pt;height:30.5pt" o:ole="">
            <v:imagedata r:id="rId180" o:title=""/>
          </v:shape>
          <o:OLEObject Type="Embed" ProgID="Equation.DSMT4" ShapeID="_x0000_i1111" DrawAspect="Content" ObjectID="_1702475720" r:id="rId181"/>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C.  </w:t>
      </w:r>
      <w:r w:rsidRPr="00B07D92">
        <w:rPr>
          <w:rFonts w:eastAsia="Times New Roman" w:cs="Times New Roman"/>
          <w:color w:val="000000" w:themeColor="text1"/>
          <w:position w:val="-22"/>
          <w:szCs w:val="24"/>
          <w:lang w:val="vi-VN" w:eastAsia="vi-VN"/>
        </w:rPr>
        <w:object w:dxaOrig="346" w:dyaOrig="605" w14:anchorId="0DE8D522">
          <v:shape id="_x0000_i1112" type="#_x0000_t75" style="width:17.5pt;height:30.5pt" o:ole="">
            <v:imagedata r:id="rId182" o:title=""/>
          </v:shape>
          <o:OLEObject Type="Embed" ProgID="Equation.DSMT4" ShapeID="_x0000_i1112" DrawAspect="Content" ObjectID="_1702475721" r:id="rId183"/>
        </w:objec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D.  </w:t>
      </w:r>
      <w:r w:rsidRPr="00B07D92">
        <w:rPr>
          <w:rFonts w:eastAsia="Times New Roman" w:cs="Times New Roman"/>
          <w:color w:val="000000" w:themeColor="text1"/>
          <w:position w:val="-22"/>
          <w:szCs w:val="24"/>
          <w:lang w:val="vi-VN" w:eastAsia="vi-VN"/>
        </w:rPr>
        <w:object w:dxaOrig="216" w:dyaOrig="605" w14:anchorId="38451F1E">
          <v:shape id="_x0000_i1113" type="#_x0000_t75" style="width:11pt;height:30.5pt" o:ole="">
            <v:imagedata r:id="rId184" o:title=""/>
          </v:shape>
          <o:OLEObject Type="Embed" ProgID="Equation.DSMT4" ShapeID="_x0000_i1113" DrawAspect="Content" ObjectID="_1702475722" r:id="rId185"/>
        </w:object>
      </w:r>
      <w:r w:rsidRPr="00B07D92">
        <w:rPr>
          <w:rFonts w:eastAsia="Times New Roman" w:cs="Times New Roman"/>
          <w:color w:val="000000" w:themeColor="text1"/>
          <w:szCs w:val="24"/>
          <w:lang w:val="vi-VN" w:eastAsia="vi-VN"/>
        </w:rPr>
        <w:t>.</w:t>
      </w:r>
    </w:p>
    <w:p w14:paraId="3427C0D9" w14:textId="784C29DC" w:rsidR="00900C9B" w:rsidRPr="002E255A" w:rsidRDefault="00900C9B" w:rsidP="00900C9B">
      <w:pPr>
        <w:spacing w:after="0" w:line="240" w:lineRule="auto"/>
        <w:ind w:left="1000" w:hanging="1000"/>
        <w:jc w:val="both"/>
        <w:rPr>
          <w:rFonts w:eastAsia="Times New Roman" w:cs="Times New Roman"/>
          <w:b/>
          <w:color w:val="000000" w:themeColor="text1"/>
          <w:szCs w:val="24"/>
          <w:lang w:val="vi-VN" w:eastAsia="vi-VN"/>
        </w:rPr>
      </w:pPr>
      <w:r w:rsidRPr="002E255A">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20</w:t>
      </w:r>
      <w:r w:rsidRPr="002E255A">
        <w:rPr>
          <w:rFonts w:eastAsia="Times New Roman" w:cs="Times New Roman"/>
          <w:b/>
          <w:color w:val="000000" w:themeColor="text1"/>
          <w:szCs w:val="24"/>
          <w:lang w:val="vi-VN" w:eastAsia="vi-VN"/>
        </w:rPr>
        <w:t xml:space="preserve">. </w:t>
      </w:r>
      <w:r w:rsidRPr="002E255A">
        <w:rPr>
          <w:rFonts w:eastAsia="Times New Roman" w:cs="Times New Roman"/>
          <w:b/>
          <w:color w:val="000000" w:themeColor="text1"/>
          <w:szCs w:val="24"/>
          <w:lang w:val="vi-VN" w:eastAsia="vi-VN"/>
        </w:rPr>
        <w:tab/>
      </w:r>
      <w:r w:rsidRPr="002E255A">
        <w:rPr>
          <w:rFonts w:eastAsia="Times New Roman" w:cs="Times New Roman"/>
          <w:color w:val="000000" w:themeColor="text1"/>
          <w:szCs w:val="24"/>
          <w:lang w:val="vi-VN" w:eastAsia="vi-VN"/>
        </w:rPr>
        <w:t xml:space="preserve">Gieo một đồng xu cân đối và đồng chất liên tiếp ba lần. Gọi </w:t>
      </w:r>
      <w:r w:rsidRPr="002E255A">
        <w:rPr>
          <w:rFonts w:eastAsia="Times New Roman" w:cs="Times New Roman"/>
          <w:color w:val="000000" w:themeColor="text1"/>
          <w:position w:val="-4"/>
          <w:szCs w:val="24"/>
          <w:lang w:val="vi-VN" w:eastAsia="vi-VN"/>
        </w:rPr>
        <w:object w:dxaOrig="216" w:dyaOrig="245" w14:anchorId="4EC78A5B">
          <v:shape id="_x0000_i1114" type="#_x0000_t75" style="width:11pt;height:12.5pt" o:ole="">
            <v:imagedata r:id="rId186" o:title=""/>
          </v:shape>
          <o:OLEObject Type="Embed" ProgID="Equation.DSMT4" ShapeID="_x0000_i1114" DrawAspect="Content" ObjectID="_1702475723" r:id="rId187"/>
        </w:object>
      </w:r>
      <w:r w:rsidRPr="002E255A">
        <w:rPr>
          <w:rFonts w:eastAsia="Times New Roman" w:cs="Times New Roman"/>
          <w:color w:val="000000" w:themeColor="text1"/>
          <w:szCs w:val="24"/>
          <w:lang w:val="vi-VN" w:eastAsia="vi-VN"/>
        </w:rPr>
        <w:t xml:space="preserve"> là biến cố “Kết quả ba lần gieo là như nhau”. Xác định biến cố </w:t>
      </w:r>
      <w:r w:rsidRPr="002E255A">
        <w:rPr>
          <w:rFonts w:eastAsia="Times New Roman" w:cs="Times New Roman"/>
          <w:color w:val="000000" w:themeColor="text1"/>
          <w:position w:val="-4"/>
          <w:szCs w:val="24"/>
          <w:lang w:val="vi-VN" w:eastAsia="vi-VN"/>
        </w:rPr>
        <w:object w:dxaOrig="216" w:dyaOrig="245" w14:anchorId="58139156">
          <v:shape id="_x0000_i1115" type="#_x0000_t75" style="width:11pt;height:12.5pt" o:ole="">
            <v:imagedata r:id="rId188" o:title=""/>
          </v:shape>
          <o:OLEObject Type="Embed" ProgID="Equation.DSMT4" ShapeID="_x0000_i1115" DrawAspect="Content" ObjectID="_1702475724" r:id="rId189"/>
        </w:object>
      </w:r>
      <w:r w:rsidRPr="002E255A">
        <w:rPr>
          <w:rFonts w:eastAsia="Times New Roman" w:cs="Times New Roman"/>
          <w:color w:val="000000" w:themeColor="text1"/>
          <w:szCs w:val="24"/>
          <w:lang w:val="vi-VN" w:eastAsia="vi-VN"/>
        </w:rPr>
        <w:t>.</w:t>
      </w:r>
    </w:p>
    <w:p w14:paraId="741E04E5" w14:textId="4B8B68A0" w:rsidR="00900C9B" w:rsidRPr="002E255A" w:rsidRDefault="00900C9B" w:rsidP="00900C9B">
      <w:pPr>
        <w:tabs>
          <w:tab w:val="left" w:pos="1000"/>
          <w:tab w:val="left" w:pos="6000"/>
        </w:tabs>
        <w:spacing w:after="0" w:line="240" w:lineRule="auto"/>
        <w:jc w:val="both"/>
        <w:rPr>
          <w:rFonts w:eastAsia="Times New Roman" w:cs="Times New Roman"/>
          <w:b/>
          <w:color w:val="000000" w:themeColor="text1"/>
          <w:szCs w:val="24"/>
          <w:lang w:val="vi-VN" w:eastAsia="vi-VN"/>
        </w:rPr>
      </w:pPr>
      <w:r w:rsidRPr="002E255A">
        <w:rPr>
          <w:rFonts w:eastAsia="Times New Roman" w:cs="Times New Roman"/>
          <w:b/>
          <w:color w:val="000000" w:themeColor="text1"/>
          <w:szCs w:val="24"/>
          <w:lang w:val="vi-VN" w:eastAsia="vi-VN"/>
        </w:rPr>
        <w:tab/>
        <w:t xml:space="preserve">A.  </w:t>
      </w:r>
      <w:r w:rsidRPr="002E255A">
        <w:rPr>
          <w:rFonts w:eastAsia="Times New Roman" w:cs="Times New Roman"/>
          <w:color w:val="000000" w:themeColor="text1"/>
          <w:position w:val="-14"/>
          <w:szCs w:val="24"/>
          <w:lang w:val="vi-VN" w:eastAsia="vi-VN"/>
        </w:rPr>
        <w:object w:dxaOrig="3082" w:dyaOrig="403" w14:anchorId="01BB66A3">
          <v:shape id="_x0000_i1116" type="#_x0000_t75" style="width:154pt;height:20pt" o:ole="">
            <v:imagedata r:id="rId190" o:title=""/>
          </v:shape>
          <o:OLEObject Type="Embed" ProgID="Equation.DSMT4" ShapeID="_x0000_i1116" DrawAspect="Content" ObjectID="_1702475725" r:id="rId191"/>
        </w:objec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B.</w:t>
      </w:r>
      <w:r w:rsidRPr="00A94105">
        <w:rPr>
          <w:rFonts w:eastAsia="Times New Roman" w:cs="Times New Roman"/>
          <w:b/>
          <w:color w:val="FF0000"/>
          <w:szCs w:val="24"/>
          <w:lang w:val="vi-VN" w:eastAsia="vi-VN"/>
        </w:rPr>
        <w:t xml:space="preserve">  </w:t>
      </w:r>
      <w:r w:rsidRPr="002E255A">
        <w:rPr>
          <w:rFonts w:eastAsia="Times New Roman" w:cs="Times New Roman"/>
          <w:color w:val="000000" w:themeColor="text1"/>
          <w:position w:val="-14"/>
          <w:szCs w:val="24"/>
          <w:lang w:val="vi-VN" w:eastAsia="vi-VN"/>
        </w:rPr>
        <w:object w:dxaOrig="1584" w:dyaOrig="403" w14:anchorId="0D5D3F41">
          <v:shape id="_x0000_i1117" type="#_x0000_t75" style="width:79pt;height:20pt" o:ole="">
            <v:imagedata r:id="rId192" o:title=""/>
          </v:shape>
          <o:OLEObject Type="Embed" ProgID="Equation.DSMT4" ShapeID="_x0000_i1117" DrawAspect="Content" ObjectID="_1702475726" r:id="rId193"/>
        </w:object>
      </w:r>
      <w:r w:rsidRPr="002E255A">
        <w:rPr>
          <w:rFonts w:eastAsia="Times New Roman" w:cs="Times New Roman"/>
          <w:color w:val="000000" w:themeColor="text1"/>
          <w:szCs w:val="24"/>
          <w:lang w:val="vi-VN" w:eastAsia="vi-VN"/>
        </w:rPr>
        <w:t>.</w:t>
      </w:r>
    </w:p>
    <w:p w14:paraId="3EAEAAA5" w14:textId="3E39AB06" w:rsidR="00900C9B" w:rsidRPr="002E255A" w:rsidRDefault="00900C9B" w:rsidP="00900C9B">
      <w:pPr>
        <w:tabs>
          <w:tab w:val="left" w:pos="1000"/>
          <w:tab w:val="left" w:pos="6000"/>
        </w:tabs>
        <w:spacing w:after="0" w:line="240" w:lineRule="auto"/>
        <w:jc w:val="both"/>
        <w:rPr>
          <w:rFonts w:eastAsia="Times New Roman" w:cs="Times New Roman"/>
          <w:b/>
          <w:color w:val="000000" w:themeColor="text1"/>
          <w:szCs w:val="24"/>
          <w:lang w:val="vi-VN" w:eastAsia="vi-VN"/>
        </w:rPr>
      </w:pPr>
      <w:r w:rsidRPr="002E255A">
        <w:rPr>
          <w:rFonts w:eastAsia="Times New Roman" w:cs="Times New Roman"/>
          <w:b/>
          <w:color w:val="000000" w:themeColor="text1"/>
          <w:szCs w:val="24"/>
          <w:lang w:val="vi-VN" w:eastAsia="vi-VN"/>
        </w:rPr>
        <w:tab/>
        <w:t xml:space="preserve">C.  </w:t>
      </w:r>
      <w:r w:rsidRPr="002E255A">
        <w:rPr>
          <w:rFonts w:eastAsia="Times New Roman" w:cs="Times New Roman"/>
          <w:color w:val="000000" w:themeColor="text1"/>
          <w:position w:val="-14"/>
          <w:szCs w:val="24"/>
          <w:lang w:val="vi-VN" w:eastAsia="vi-VN"/>
        </w:rPr>
        <w:object w:dxaOrig="2578" w:dyaOrig="403" w14:anchorId="4D505165">
          <v:shape id="_x0000_i1118" type="#_x0000_t75" style="width:129pt;height:20pt" o:ole="">
            <v:imagedata r:id="rId194" o:title=""/>
          </v:shape>
          <o:OLEObject Type="Embed" ProgID="Equation.DSMT4" ShapeID="_x0000_i1118" DrawAspect="Content" ObjectID="_1702475727" r:id="rId195"/>
        </w:objec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t xml:space="preserve">D.  </w:t>
      </w:r>
      <w:r w:rsidRPr="002E255A">
        <w:rPr>
          <w:rFonts w:eastAsia="Times New Roman" w:cs="Times New Roman"/>
          <w:color w:val="000000" w:themeColor="text1"/>
          <w:position w:val="-4"/>
          <w:szCs w:val="24"/>
          <w:lang w:val="vi-VN" w:eastAsia="vi-VN"/>
        </w:rPr>
        <w:object w:dxaOrig="605" w:dyaOrig="245" w14:anchorId="1D4F63B0">
          <v:shape id="_x0000_i1119" type="#_x0000_t75" style="width:30.5pt;height:12.5pt" o:ole="">
            <v:imagedata r:id="rId196" o:title=""/>
          </v:shape>
          <o:OLEObject Type="Embed" ProgID="Equation.DSMT4" ShapeID="_x0000_i1119" DrawAspect="Content" ObjectID="_1702475728" r:id="rId197"/>
        </w:object>
      </w:r>
      <w:r w:rsidRPr="002E255A">
        <w:rPr>
          <w:rFonts w:eastAsia="Times New Roman" w:cs="Times New Roman"/>
          <w:color w:val="000000" w:themeColor="text1"/>
          <w:szCs w:val="24"/>
          <w:lang w:val="vi-VN" w:eastAsia="vi-VN"/>
        </w:rPr>
        <w:t>.</w:t>
      </w:r>
    </w:p>
    <w:p w14:paraId="4DD553AF" w14:textId="075A540B" w:rsidR="00900C9B" w:rsidRPr="002E255A" w:rsidRDefault="00900C9B" w:rsidP="00900C9B">
      <w:pPr>
        <w:spacing w:after="0" w:line="240" w:lineRule="auto"/>
        <w:ind w:left="1000" w:hanging="1000"/>
        <w:jc w:val="both"/>
        <w:rPr>
          <w:rFonts w:eastAsia="Calibri" w:cs="Times New Roman"/>
          <w:b/>
          <w:color w:val="000000" w:themeColor="text1"/>
          <w:szCs w:val="24"/>
          <w:lang w:val="vi-VN" w:eastAsia="vi-VN"/>
        </w:rPr>
      </w:pPr>
      <w:r w:rsidRPr="002E255A">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21</w:t>
      </w:r>
      <w:r w:rsidRPr="002E255A">
        <w:rPr>
          <w:rFonts w:eastAsia="Times New Roman" w:cs="Times New Roman"/>
          <w:b/>
          <w:color w:val="000000" w:themeColor="text1"/>
          <w:szCs w:val="24"/>
          <w:lang w:val="vi-VN" w:eastAsia="vi-VN"/>
        </w:rPr>
        <w:t xml:space="preserve">. </w:t>
      </w:r>
      <w:r w:rsidRPr="002E255A">
        <w:rPr>
          <w:rFonts w:eastAsia="Times New Roman" w:cs="Times New Roman"/>
          <w:b/>
          <w:color w:val="000000" w:themeColor="text1"/>
          <w:szCs w:val="24"/>
          <w:lang w:val="vi-VN" w:eastAsia="vi-VN"/>
        </w:rPr>
        <w:tab/>
      </w:r>
      <w:r w:rsidRPr="002E255A">
        <w:rPr>
          <w:rFonts w:eastAsia="Times New Roman" w:cs="Times New Roman"/>
          <w:color w:val="000000" w:themeColor="text1"/>
          <w:szCs w:val="24"/>
          <w:lang w:val="vi-VN" w:eastAsia="vi-VN"/>
        </w:rPr>
        <w:t xml:space="preserve">Từ các chữ số </w:t>
      </w:r>
      <w:r w:rsidRPr="002E255A">
        <w:rPr>
          <w:rFonts w:eastAsia="Times New Roman" w:cs="Times New Roman"/>
          <w:color w:val="000000" w:themeColor="text1"/>
          <w:position w:val="-12"/>
          <w:szCs w:val="24"/>
          <w:lang w:val="vi-VN" w:eastAsia="vi-VN"/>
        </w:rPr>
        <w:object w:dxaOrig="936" w:dyaOrig="331" w14:anchorId="09B0222B">
          <v:shape id="_x0000_i1120" type="#_x0000_t75" style="width:47pt;height:16.5pt" o:ole="">
            <v:imagedata r:id="rId198" o:title=""/>
          </v:shape>
          <o:OLEObject Type="Embed" ProgID="Equation.DSMT4" ShapeID="_x0000_i1120" DrawAspect="Content" ObjectID="_1702475729" r:id="rId199"/>
        </w:object>
      </w:r>
      <w:r w:rsidRPr="002E255A">
        <w:rPr>
          <w:rFonts w:eastAsia="Times New Roman" w:cs="Times New Roman"/>
          <w:color w:val="000000" w:themeColor="text1"/>
          <w:szCs w:val="24"/>
          <w:lang w:val="vi-VN" w:eastAsia="vi-VN"/>
        </w:rPr>
        <w:t xml:space="preserve"> có thể lập được bao nhiêu số tự nhiên gồm 3 chữ số đôi một khác nhau và nhỏ hơn 379?</w:t>
      </w:r>
    </w:p>
    <w:p w14:paraId="0BF82EF4" w14:textId="46A6382E" w:rsidR="00900C9B" w:rsidRDefault="00900C9B" w:rsidP="00900C9B">
      <w:pPr>
        <w:tabs>
          <w:tab w:val="left" w:pos="1000"/>
          <w:tab w:val="left" w:pos="3500"/>
          <w:tab w:val="left" w:pos="6000"/>
          <w:tab w:val="left" w:pos="8500"/>
        </w:tabs>
        <w:spacing w:after="0" w:line="240" w:lineRule="auto"/>
        <w:jc w:val="both"/>
        <w:rPr>
          <w:rFonts w:eastAsia="Times New Roman" w:cs="Times New Roman"/>
          <w:color w:val="000000" w:themeColor="text1"/>
          <w:szCs w:val="24"/>
          <w:lang w:val="vi-VN" w:eastAsia="vi-VN"/>
        </w:rPr>
      </w:pPr>
      <w:r w:rsidRPr="002E255A">
        <w:rPr>
          <w:rFonts w:eastAsia="Times New Roman" w:cs="Times New Roman"/>
          <w:b/>
          <w:color w:val="000000" w:themeColor="text1"/>
          <w:szCs w:val="24"/>
          <w:lang w:val="vi-VN" w:eastAsia="vi-VN"/>
        </w:rPr>
        <w:tab/>
        <w:t xml:space="preserve">A.  </w:t>
      </w:r>
      <w:r w:rsidR="00777728">
        <w:rPr>
          <w:rFonts w:eastAsia="Times New Roman" w:cs="Times New Roman"/>
          <w:color w:val="000000" w:themeColor="text1"/>
          <w:szCs w:val="24"/>
          <w:lang w:eastAsia="vi-VN"/>
        </w:rPr>
        <w:t>30</w: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t xml:space="preserve">B. </w:t>
      </w:r>
      <w:r w:rsidRPr="002E255A">
        <w:rPr>
          <w:rFonts w:eastAsia="Calibri" w:cs="Times New Roman"/>
          <w:b/>
          <w:color w:val="000000" w:themeColor="text1"/>
          <w:szCs w:val="24"/>
          <w:lang w:val="vi-VN" w:eastAsia="vi-VN"/>
        </w:rPr>
        <w:t xml:space="preserve"> </w:t>
      </w:r>
      <w:r w:rsidR="00777728">
        <w:rPr>
          <w:rFonts w:eastAsia="Times New Roman" w:cs="Times New Roman"/>
          <w:color w:val="000000" w:themeColor="text1"/>
          <w:szCs w:val="24"/>
          <w:lang w:eastAsia="vi-VN"/>
        </w:rPr>
        <w:t>12</w: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C.</w:t>
      </w:r>
      <w:r w:rsidRPr="00A94105">
        <w:rPr>
          <w:rFonts w:eastAsia="Times New Roman" w:cs="Times New Roman"/>
          <w:b/>
          <w:color w:val="FF0000"/>
          <w:szCs w:val="24"/>
          <w:lang w:val="vi-VN" w:eastAsia="vi-VN"/>
        </w:rPr>
        <w:t xml:space="preserve">  </w:t>
      </w:r>
      <w:r w:rsidR="00777728">
        <w:rPr>
          <w:rFonts w:eastAsia="Times New Roman" w:cs="Times New Roman"/>
          <w:color w:val="000000" w:themeColor="text1"/>
          <w:szCs w:val="24"/>
          <w:lang w:eastAsia="vi-VN"/>
        </w:rPr>
        <w:t>20</w: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t xml:space="preserve">D.  </w:t>
      </w:r>
      <w:r w:rsidR="00777728">
        <w:rPr>
          <w:rFonts w:eastAsia="Times New Roman" w:cs="Times New Roman"/>
          <w:color w:val="000000" w:themeColor="text1"/>
          <w:szCs w:val="24"/>
          <w:lang w:eastAsia="vi-VN"/>
        </w:rPr>
        <w:t>60</w:t>
      </w:r>
      <w:r w:rsidRPr="002E255A">
        <w:rPr>
          <w:rFonts w:eastAsia="Times New Roman" w:cs="Times New Roman"/>
          <w:color w:val="000000" w:themeColor="text1"/>
          <w:szCs w:val="24"/>
          <w:lang w:val="vi-VN" w:eastAsia="vi-VN"/>
        </w:rPr>
        <w:t>.</w:t>
      </w:r>
    </w:p>
    <w:p w14:paraId="4B2DF9F7" w14:textId="31B96CD4" w:rsidR="00900C9B" w:rsidRPr="002E255A" w:rsidRDefault="00900C9B" w:rsidP="00900C9B">
      <w:pPr>
        <w:spacing w:after="0" w:line="240" w:lineRule="auto"/>
        <w:ind w:left="1000" w:hanging="1000"/>
        <w:contextualSpacing/>
        <w:jc w:val="both"/>
        <w:rPr>
          <w:rFonts w:eastAsia="Calibri" w:cs="Times New Roman"/>
          <w:b/>
          <w:color w:val="000000" w:themeColor="text1"/>
          <w:sz w:val="22"/>
        </w:rPr>
      </w:pPr>
      <w:r w:rsidRPr="002E255A">
        <w:rPr>
          <w:rFonts w:eastAsia="Times New Roman" w:cs="Times New Roman"/>
          <w:b/>
          <w:color w:val="000000" w:themeColor="text1"/>
          <w:szCs w:val="24"/>
        </w:rPr>
        <w:t xml:space="preserve">Câu </w:t>
      </w:r>
      <w:r>
        <w:rPr>
          <w:rFonts w:eastAsia="Times New Roman" w:cs="Times New Roman"/>
          <w:b/>
          <w:color w:val="000000" w:themeColor="text1"/>
          <w:szCs w:val="24"/>
        </w:rPr>
        <w:t>22</w:t>
      </w:r>
      <w:r w:rsidRPr="002E255A">
        <w:rPr>
          <w:rFonts w:eastAsia="Times New Roman" w:cs="Times New Roman"/>
          <w:b/>
          <w:color w:val="000000" w:themeColor="text1"/>
          <w:szCs w:val="24"/>
        </w:rPr>
        <w:t xml:space="preserve">. </w:t>
      </w:r>
      <w:r w:rsidRPr="002E255A">
        <w:rPr>
          <w:rFonts w:eastAsia="Times New Roman" w:cs="Times New Roman"/>
          <w:b/>
          <w:color w:val="000000" w:themeColor="text1"/>
          <w:szCs w:val="24"/>
        </w:rPr>
        <w:tab/>
      </w:r>
      <w:r w:rsidRPr="002E255A">
        <w:rPr>
          <w:rFonts w:eastAsia="Calibri" w:cs="Times New Roman"/>
          <w:color w:val="000000" w:themeColor="text1"/>
          <w:szCs w:val="24"/>
        </w:rPr>
        <w:t>Một người chọn ngẫu nhiên 2 chiếc giày từ 5 đôi giày cỡ khác nhau. Tính xác suất để 2 chiếc giày được chọn tạo thành một đôi.</w:t>
      </w:r>
    </w:p>
    <w:p w14:paraId="3DDB62D4" w14:textId="7B103C4D" w:rsidR="00900C9B" w:rsidRPr="002E255A" w:rsidRDefault="00900C9B" w:rsidP="00900C9B">
      <w:pPr>
        <w:tabs>
          <w:tab w:val="left" w:pos="1000"/>
          <w:tab w:val="left" w:pos="3500"/>
          <w:tab w:val="left" w:pos="6000"/>
          <w:tab w:val="left" w:pos="8500"/>
        </w:tabs>
        <w:spacing w:after="0" w:line="240" w:lineRule="auto"/>
        <w:contextualSpacing/>
        <w:jc w:val="both"/>
        <w:rPr>
          <w:rFonts w:eastAsia="Times New Roman" w:cs="Times New Roman"/>
          <w:b/>
          <w:color w:val="000000" w:themeColor="text1"/>
          <w:sz w:val="22"/>
        </w:rPr>
      </w:pPr>
      <w:r w:rsidRPr="002E255A">
        <w:rPr>
          <w:rFonts w:eastAsia="Times New Roman" w:cs="Times New Roman"/>
          <w:b/>
          <w:color w:val="000000" w:themeColor="text1"/>
          <w:szCs w:val="24"/>
        </w:rPr>
        <w:tab/>
        <w:t xml:space="preserve">A. </w:t>
      </w:r>
      <w:r w:rsidRPr="002E255A">
        <w:rPr>
          <w:rFonts w:eastAsia="Calibri" w:cs="Times New Roman"/>
          <w:b/>
          <w:color w:val="000000" w:themeColor="text1"/>
          <w:szCs w:val="24"/>
        </w:rPr>
        <w:t xml:space="preserve"> </w:t>
      </w:r>
      <w:r w:rsidRPr="002E255A">
        <w:rPr>
          <w:rFonts w:eastAsia="Calibri" w:cs="Times New Roman"/>
          <w:color w:val="000000" w:themeColor="text1"/>
          <w:position w:val="-22"/>
          <w:szCs w:val="24"/>
        </w:rPr>
        <w:object w:dxaOrig="216" w:dyaOrig="605" w14:anchorId="41A84A7B">
          <v:shape id="_x0000_i1121" type="#_x0000_t75" style="width:11pt;height:30.5pt" o:ole="">
            <v:imagedata r:id="rId200" o:title=""/>
          </v:shape>
          <o:OLEObject Type="Embed" ProgID="Equation.DSMT4" ShapeID="_x0000_i1121" DrawAspect="Content" ObjectID="_1702475730" r:id="rId201"/>
        </w:object>
      </w:r>
      <w:r w:rsidRPr="002E255A">
        <w:rPr>
          <w:rFonts w:eastAsia="Calibri" w:cs="Times New Roman"/>
          <w:color w:val="000000" w:themeColor="text1"/>
          <w:szCs w:val="24"/>
        </w:rPr>
        <w:t>.</w:t>
      </w:r>
      <w:r w:rsidRPr="002E255A">
        <w:rPr>
          <w:rFonts w:eastAsia="Times New Roman" w:cs="Times New Roman"/>
          <w:b/>
          <w:color w:val="000000" w:themeColor="text1"/>
          <w:szCs w:val="24"/>
        </w:rPr>
        <w:tab/>
        <w:t xml:space="preserve">B. </w:t>
      </w:r>
      <w:r w:rsidRPr="002E255A">
        <w:rPr>
          <w:rFonts w:eastAsia="Calibri" w:cs="Times New Roman"/>
          <w:b/>
          <w:color w:val="000000" w:themeColor="text1"/>
          <w:szCs w:val="24"/>
        </w:rPr>
        <w:t xml:space="preserve"> </w:t>
      </w:r>
      <w:r w:rsidRPr="002E255A">
        <w:rPr>
          <w:rFonts w:eastAsia="Calibri" w:cs="Times New Roman"/>
          <w:color w:val="000000" w:themeColor="text1"/>
          <w:position w:val="-22"/>
          <w:szCs w:val="24"/>
        </w:rPr>
        <w:object w:dxaOrig="331" w:dyaOrig="605" w14:anchorId="703E1D8F">
          <v:shape id="_x0000_i1122" type="#_x0000_t75" style="width:16.5pt;height:30.5pt" o:ole="">
            <v:imagedata r:id="rId202" o:title=""/>
          </v:shape>
          <o:OLEObject Type="Embed" ProgID="Equation.DSMT4" ShapeID="_x0000_i1122" DrawAspect="Content" ObjectID="_1702475731" r:id="rId203"/>
        </w:object>
      </w:r>
      <w:r w:rsidRPr="002E255A">
        <w:rPr>
          <w:rFonts w:eastAsia="Calibri" w:cs="Times New Roman"/>
          <w:color w:val="000000" w:themeColor="text1"/>
          <w:szCs w:val="24"/>
        </w:rPr>
        <w:t>.</w:t>
      </w:r>
      <w:r w:rsidRPr="002E255A">
        <w:rPr>
          <w:rFonts w:eastAsia="Times New Roman" w:cs="Times New Roman"/>
          <w:b/>
          <w:color w:val="000000" w:themeColor="text1"/>
          <w:szCs w:val="24"/>
        </w:rPr>
        <w:tab/>
        <w:t xml:space="preserve">C. </w:t>
      </w:r>
      <w:r w:rsidRPr="002E255A">
        <w:rPr>
          <w:rFonts w:eastAsia="Calibri" w:cs="Times New Roman"/>
          <w:b/>
          <w:color w:val="000000" w:themeColor="text1"/>
          <w:szCs w:val="24"/>
        </w:rPr>
        <w:t xml:space="preserve"> </w:t>
      </w:r>
      <w:r w:rsidRPr="002E255A">
        <w:rPr>
          <w:rFonts w:eastAsia="Calibri" w:cs="Times New Roman"/>
          <w:color w:val="000000" w:themeColor="text1"/>
          <w:position w:val="-22"/>
          <w:szCs w:val="24"/>
        </w:rPr>
        <w:object w:dxaOrig="216" w:dyaOrig="605" w14:anchorId="1A00DEBA">
          <v:shape id="_x0000_i1123" type="#_x0000_t75" style="width:11pt;height:30.5pt" o:ole="">
            <v:imagedata r:id="rId204" o:title=""/>
          </v:shape>
          <o:OLEObject Type="Embed" ProgID="Equation.DSMT4" ShapeID="_x0000_i1123" DrawAspect="Content" ObjectID="_1702475732" r:id="rId205"/>
        </w:object>
      </w:r>
      <w:r w:rsidRPr="002E255A">
        <w:rPr>
          <w:rFonts w:eastAsia="Calibri" w:cs="Times New Roman"/>
          <w:color w:val="000000" w:themeColor="text1"/>
          <w:szCs w:val="24"/>
        </w:rPr>
        <w:t>.</w:t>
      </w:r>
      <w:r w:rsidRPr="002E255A">
        <w:rPr>
          <w:rFonts w:eastAsia="Times New Roman" w:cs="Times New Roman"/>
          <w:b/>
          <w:color w:val="000000" w:themeColor="text1"/>
          <w:szCs w:val="24"/>
        </w:rPr>
        <w:tab/>
      </w:r>
      <w:r w:rsidRPr="00A94105">
        <w:rPr>
          <w:rFonts w:eastAsia="Times New Roman" w:cs="Times New Roman"/>
          <w:b/>
          <w:color w:val="FF0000"/>
          <w:szCs w:val="24"/>
          <w:u w:val="single"/>
        </w:rPr>
        <w:t>D.</w:t>
      </w:r>
      <w:r w:rsidRPr="00A94105">
        <w:rPr>
          <w:rFonts w:eastAsia="Times New Roman" w:cs="Times New Roman"/>
          <w:b/>
          <w:color w:val="FF0000"/>
          <w:szCs w:val="24"/>
        </w:rPr>
        <w:t xml:space="preserve"> </w:t>
      </w:r>
      <w:r w:rsidRPr="00A94105">
        <w:rPr>
          <w:rFonts w:eastAsia="Calibri" w:cs="Times New Roman"/>
          <w:b/>
          <w:color w:val="FF0000"/>
          <w:szCs w:val="24"/>
        </w:rPr>
        <w:t xml:space="preserve"> </w:t>
      </w:r>
      <w:r w:rsidRPr="002E255A">
        <w:rPr>
          <w:rFonts w:eastAsia="Calibri" w:cs="Times New Roman"/>
          <w:color w:val="000000" w:themeColor="text1"/>
          <w:position w:val="-22"/>
          <w:szCs w:val="24"/>
        </w:rPr>
        <w:object w:dxaOrig="216" w:dyaOrig="605" w14:anchorId="2E6D4F14">
          <v:shape id="_x0000_i1124" type="#_x0000_t75" style="width:11pt;height:30.5pt" o:ole="">
            <v:imagedata r:id="rId206" o:title=""/>
          </v:shape>
          <o:OLEObject Type="Embed" ProgID="Equation.DSMT4" ShapeID="_x0000_i1124" DrawAspect="Content" ObjectID="_1702475733" r:id="rId207"/>
        </w:object>
      </w:r>
      <w:r w:rsidRPr="002E255A">
        <w:rPr>
          <w:rFonts w:eastAsia="Calibri" w:cs="Times New Roman"/>
          <w:color w:val="000000" w:themeColor="text1"/>
          <w:szCs w:val="24"/>
        </w:rPr>
        <w:t>.</w:t>
      </w:r>
    </w:p>
    <w:p w14:paraId="246B40A6" w14:textId="7ED8E92C" w:rsidR="00900C9B" w:rsidRPr="002E255A" w:rsidRDefault="00900C9B" w:rsidP="00900C9B">
      <w:pPr>
        <w:spacing w:after="0" w:line="240" w:lineRule="auto"/>
        <w:ind w:left="1000" w:hanging="1000"/>
        <w:jc w:val="both"/>
        <w:rPr>
          <w:rFonts w:eastAsia="Times New Roman" w:cs="Times New Roman"/>
          <w:b/>
          <w:color w:val="000000" w:themeColor="text1"/>
          <w:szCs w:val="24"/>
          <w:lang w:val="vi-VN" w:eastAsia="vi-VN"/>
        </w:rPr>
      </w:pPr>
      <w:r w:rsidRPr="002E255A">
        <w:rPr>
          <w:rFonts w:eastAsia="Times New Roman" w:cs="Times New Roman"/>
          <w:b/>
          <w:color w:val="000000" w:themeColor="text1"/>
          <w:szCs w:val="24"/>
          <w:lang w:val="vi-VN" w:eastAsia="vi-VN"/>
        </w:rPr>
        <w:t xml:space="preserve">Câu </w:t>
      </w:r>
      <w:r>
        <w:rPr>
          <w:rFonts w:eastAsia="Times New Roman" w:cs="Times New Roman"/>
          <w:b/>
          <w:color w:val="000000" w:themeColor="text1"/>
          <w:szCs w:val="24"/>
          <w:lang w:eastAsia="vi-VN"/>
        </w:rPr>
        <w:t>23</w:t>
      </w:r>
      <w:r w:rsidRPr="002E255A">
        <w:rPr>
          <w:rFonts w:eastAsia="Times New Roman" w:cs="Times New Roman"/>
          <w:b/>
          <w:color w:val="000000" w:themeColor="text1"/>
          <w:szCs w:val="24"/>
          <w:lang w:val="vi-VN" w:eastAsia="vi-VN"/>
        </w:rPr>
        <w:t xml:space="preserve">. </w:t>
      </w:r>
      <w:r w:rsidRPr="002E255A">
        <w:rPr>
          <w:rFonts w:eastAsia="Times New Roman" w:cs="Times New Roman"/>
          <w:b/>
          <w:color w:val="000000" w:themeColor="text1"/>
          <w:szCs w:val="24"/>
          <w:lang w:val="vi-VN" w:eastAsia="vi-VN"/>
        </w:rPr>
        <w:tab/>
      </w:r>
      <w:r w:rsidRPr="002E255A">
        <w:rPr>
          <w:rFonts w:eastAsia="Times New Roman" w:cs="Times New Roman"/>
          <w:color w:val="000000" w:themeColor="text1"/>
          <w:szCs w:val="24"/>
          <w:lang w:val="vi-VN" w:eastAsia="vi-VN"/>
        </w:rPr>
        <w:t>Bạn A</w:t>
      </w:r>
      <w:r>
        <w:rPr>
          <w:rFonts w:eastAsia="Times New Roman" w:cs="Times New Roman"/>
          <w:color w:val="000000" w:themeColor="text1"/>
          <w:szCs w:val="24"/>
          <w:lang w:eastAsia="vi-VN"/>
        </w:rPr>
        <w:t>n</w:t>
      </w:r>
      <w:r w:rsidRPr="002E255A">
        <w:rPr>
          <w:rFonts w:eastAsia="Times New Roman" w:cs="Times New Roman"/>
          <w:color w:val="000000" w:themeColor="text1"/>
          <w:szCs w:val="24"/>
          <w:lang w:val="vi-VN" w:eastAsia="vi-VN"/>
        </w:rPr>
        <w:t xml:space="preserve"> có </w:t>
      </w:r>
      <w:r w:rsidRPr="002E255A">
        <w:rPr>
          <w:rFonts w:eastAsia="Times New Roman" w:cs="Times New Roman"/>
          <w:color w:val="000000" w:themeColor="text1"/>
          <w:position w:val="-4"/>
          <w:szCs w:val="24"/>
          <w:lang w:val="vi-VN" w:eastAsia="vi-VN"/>
        </w:rPr>
        <w:object w:dxaOrig="187" w:dyaOrig="245" w14:anchorId="327F6D03">
          <v:shape id="_x0000_i1125" type="#_x0000_t75" style="width:9.5pt;height:12.5pt" o:ole="">
            <v:imagedata r:id="rId208" o:title=""/>
          </v:shape>
          <o:OLEObject Type="Embed" ProgID="Equation.DSMT4" ShapeID="_x0000_i1125" DrawAspect="Content" ObjectID="_1702475734" r:id="rId209"/>
        </w:object>
      </w:r>
      <w:r w:rsidRPr="002E255A">
        <w:rPr>
          <w:rFonts w:eastAsia="Times New Roman" w:cs="Times New Roman"/>
          <w:color w:val="000000" w:themeColor="text1"/>
          <w:szCs w:val="24"/>
          <w:lang w:val="vi-VN" w:eastAsia="vi-VN"/>
        </w:rPr>
        <w:t xml:space="preserve"> cái kẹo vị hoa quả và </w:t>
      </w:r>
      <w:r w:rsidRPr="002E255A">
        <w:rPr>
          <w:rFonts w:eastAsia="Times New Roman" w:cs="Times New Roman"/>
          <w:color w:val="000000" w:themeColor="text1"/>
          <w:position w:val="-6"/>
          <w:szCs w:val="24"/>
          <w:lang w:val="vi-VN" w:eastAsia="vi-VN"/>
        </w:rPr>
        <w:object w:dxaOrig="187" w:dyaOrig="259" w14:anchorId="5D85CF26">
          <v:shape id="_x0000_i1126" type="#_x0000_t75" style="width:9.5pt;height:13pt" o:ole="">
            <v:imagedata r:id="rId210" o:title=""/>
          </v:shape>
          <o:OLEObject Type="Embed" ProgID="Equation.DSMT4" ShapeID="_x0000_i1126" DrawAspect="Content" ObjectID="_1702475735" r:id="rId211"/>
        </w:object>
      </w:r>
      <w:r w:rsidRPr="002E255A">
        <w:rPr>
          <w:rFonts w:eastAsia="Times New Roman" w:cs="Times New Roman"/>
          <w:color w:val="000000" w:themeColor="text1"/>
          <w:szCs w:val="24"/>
          <w:lang w:val="vi-VN" w:eastAsia="vi-VN"/>
        </w:rPr>
        <w:t xml:space="preserve"> cái kẹo vị socola. A</w:t>
      </w:r>
      <w:r>
        <w:rPr>
          <w:rFonts w:eastAsia="Times New Roman" w:cs="Times New Roman"/>
          <w:color w:val="000000" w:themeColor="text1"/>
          <w:szCs w:val="24"/>
          <w:lang w:eastAsia="vi-VN"/>
        </w:rPr>
        <w:t>n</w:t>
      </w:r>
      <w:r w:rsidRPr="002E255A">
        <w:rPr>
          <w:rFonts w:eastAsia="Times New Roman" w:cs="Times New Roman"/>
          <w:color w:val="000000" w:themeColor="text1"/>
          <w:szCs w:val="24"/>
          <w:lang w:val="vi-VN" w:eastAsia="vi-VN"/>
        </w:rPr>
        <w:t xml:space="preserve"> lấy ngẫu nhiên </w:t>
      </w:r>
      <w:r w:rsidRPr="002E255A">
        <w:rPr>
          <w:rFonts w:eastAsia="Times New Roman" w:cs="Times New Roman"/>
          <w:color w:val="000000" w:themeColor="text1"/>
          <w:position w:val="-6"/>
          <w:szCs w:val="24"/>
          <w:lang w:val="vi-VN" w:eastAsia="vi-VN"/>
        </w:rPr>
        <w:object w:dxaOrig="187" w:dyaOrig="259" w14:anchorId="7168D472">
          <v:shape id="_x0000_i1127" type="#_x0000_t75" style="width:9.5pt;height:13pt" o:ole="">
            <v:imagedata r:id="rId212" o:title=""/>
          </v:shape>
          <o:OLEObject Type="Embed" ProgID="Equation.DSMT4" ShapeID="_x0000_i1127" DrawAspect="Content" ObjectID="_1702475736" r:id="rId213"/>
        </w:object>
      </w:r>
      <w:r w:rsidRPr="002E255A">
        <w:rPr>
          <w:rFonts w:eastAsia="Times New Roman" w:cs="Times New Roman"/>
          <w:color w:val="000000" w:themeColor="text1"/>
          <w:szCs w:val="24"/>
          <w:lang w:val="vi-VN" w:eastAsia="vi-VN"/>
        </w:rPr>
        <w:t xml:space="preserve"> cái kẹo cho vào hộp để tặng cho em. Tính xác suất để </w:t>
      </w:r>
      <w:r w:rsidRPr="002E255A">
        <w:rPr>
          <w:rFonts w:eastAsia="Times New Roman" w:cs="Times New Roman"/>
          <w:color w:val="000000" w:themeColor="text1"/>
          <w:position w:val="-6"/>
          <w:szCs w:val="24"/>
          <w:lang w:val="vi-VN" w:eastAsia="vi-VN"/>
        </w:rPr>
        <w:object w:dxaOrig="187" w:dyaOrig="259" w14:anchorId="5DAB0BFA">
          <v:shape id="_x0000_i1128" type="#_x0000_t75" style="width:9.5pt;height:13pt" o:ole="">
            <v:imagedata r:id="rId214" o:title=""/>
          </v:shape>
          <o:OLEObject Type="Embed" ProgID="Equation.DSMT4" ShapeID="_x0000_i1128" DrawAspect="Content" ObjectID="_1702475737" r:id="rId215"/>
        </w:object>
      </w:r>
      <w:r w:rsidRPr="002E255A">
        <w:rPr>
          <w:rFonts w:eastAsia="Times New Roman" w:cs="Times New Roman"/>
          <w:color w:val="000000" w:themeColor="text1"/>
          <w:szCs w:val="24"/>
          <w:lang w:val="vi-VN" w:eastAsia="vi-VN"/>
        </w:rPr>
        <w:t xml:space="preserve"> cái kẹo có cả vị hoa quả và vị socola.</w:t>
      </w:r>
    </w:p>
    <w:p w14:paraId="419BEDC8" w14:textId="60B6B27C" w:rsidR="00900C9B" w:rsidRPr="002E255A"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2E255A">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A.</w:t>
      </w:r>
      <w:r w:rsidRPr="002E255A">
        <w:rPr>
          <w:rFonts w:eastAsia="Times New Roman" w:cs="Times New Roman"/>
          <w:b/>
          <w:color w:val="000000" w:themeColor="text1"/>
          <w:szCs w:val="24"/>
          <w:lang w:val="vi-VN" w:eastAsia="vi-VN"/>
        </w:rPr>
        <w:t xml:space="preserve">  </w:t>
      </w:r>
      <w:r w:rsidRPr="002E255A">
        <w:rPr>
          <w:rFonts w:eastAsia="Times New Roman" w:cs="Times New Roman"/>
          <w:color w:val="000000" w:themeColor="text1"/>
          <w:position w:val="-22"/>
          <w:szCs w:val="24"/>
          <w:lang w:val="vi-VN" w:eastAsia="vi-VN"/>
        </w:rPr>
        <w:object w:dxaOrig="792" w:dyaOrig="605" w14:anchorId="05F76BB0">
          <v:shape id="_x0000_i1129" type="#_x0000_t75" style="width:39.5pt;height:30.5pt" o:ole="">
            <v:imagedata r:id="rId216" o:title=""/>
          </v:shape>
          <o:OLEObject Type="Embed" ProgID="Equation.DSMT4" ShapeID="_x0000_i1129" DrawAspect="Content" ObjectID="_1702475738" r:id="rId217"/>
        </w:objec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t xml:space="preserve">B.  </w:t>
      </w:r>
      <w:r w:rsidRPr="002E255A">
        <w:rPr>
          <w:rFonts w:eastAsia="Times New Roman" w:cs="Times New Roman"/>
          <w:color w:val="000000" w:themeColor="text1"/>
          <w:position w:val="-22"/>
          <w:szCs w:val="24"/>
          <w:lang w:val="vi-VN" w:eastAsia="vi-VN"/>
        </w:rPr>
        <w:object w:dxaOrig="792" w:dyaOrig="605" w14:anchorId="7FEAE7B2">
          <v:shape id="_x0000_i1130" type="#_x0000_t75" style="width:39.5pt;height:30.5pt" o:ole="">
            <v:imagedata r:id="rId218" o:title=""/>
          </v:shape>
          <o:OLEObject Type="Embed" ProgID="Equation.DSMT4" ShapeID="_x0000_i1130" DrawAspect="Content" ObjectID="_1702475739" r:id="rId219"/>
        </w:objec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t xml:space="preserve">C.  </w:t>
      </w:r>
      <w:r w:rsidRPr="002E255A">
        <w:rPr>
          <w:rFonts w:eastAsia="Times New Roman" w:cs="Times New Roman"/>
          <w:color w:val="000000" w:themeColor="text1"/>
          <w:position w:val="-22"/>
          <w:szCs w:val="24"/>
          <w:lang w:val="vi-VN" w:eastAsia="vi-VN"/>
        </w:rPr>
        <w:object w:dxaOrig="792" w:dyaOrig="605" w14:anchorId="71C790AC">
          <v:shape id="_x0000_i1131" type="#_x0000_t75" style="width:39.5pt;height:30.5pt" o:ole="">
            <v:imagedata r:id="rId220" o:title=""/>
          </v:shape>
          <o:OLEObject Type="Embed" ProgID="Equation.DSMT4" ShapeID="_x0000_i1131" DrawAspect="Content" ObjectID="_1702475740" r:id="rId221"/>
        </w:objec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t xml:space="preserve">D.  </w:t>
      </w:r>
      <w:r w:rsidRPr="002E255A">
        <w:rPr>
          <w:rFonts w:eastAsia="Times New Roman" w:cs="Times New Roman"/>
          <w:color w:val="000000" w:themeColor="text1"/>
          <w:position w:val="-22"/>
          <w:szCs w:val="24"/>
          <w:lang w:val="vi-VN" w:eastAsia="vi-VN"/>
        </w:rPr>
        <w:object w:dxaOrig="792" w:dyaOrig="605" w14:anchorId="1005FDD0">
          <v:shape id="_x0000_i1132" type="#_x0000_t75" style="width:39.5pt;height:30.5pt" o:ole="">
            <v:imagedata r:id="rId222" o:title=""/>
          </v:shape>
          <o:OLEObject Type="Embed" ProgID="Equation.DSMT4" ShapeID="_x0000_i1132" DrawAspect="Content" ObjectID="_1702475741" r:id="rId223"/>
        </w:object>
      </w:r>
      <w:r w:rsidRPr="002E255A">
        <w:rPr>
          <w:rFonts w:eastAsia="Times New Roman" w:cs="Times New Roman"/>
          <w:color w:val="000000" w:themeColor="text1"/>
          <w:szCs w:val="24"/>
          <w:lang w:val="vi-VN" w:eastAsia="vi-VN"/>
        </w:rPr>
        <w:t>.</w:t>
      </w:r>
    </w:p>
    <w:p w14:paraId="15FDE474" w14:textId="6E0D610F" w:rsidR="00900C9B" w:rsidRPr="002E255A" w:rsidRDefault="00900C9B" w:rsidP="00900C9B">
      <w:pPr>
        <w:spacing w:after="0" w:line="240" w:lineRule="auto"/>
        <w:ind w:left="1000" w:hanging="1000"/>
        <w:jc w:val="both"/>
        <w:rPr>
          <w:rFonts w:eastAsia="Times New Roman" w:cs="Times New Roman"/>
          <w:b/>
          <w:color w:val="000000" w:themeColor="text1"/>
          <w:szCs w:val="24"/>
          <w:lang w:val="vi-VN" w:eastAsia="vi-VN"/>
        </w:rPr>
      </w:pPr>
      <w:r w:rsidRPr="002E255A">
        <w:rPr>
          <w:rFonts w:eastAsia="Times New Roman" w:cs="Times New Roman"/>
          <w:b/>
          <w:bCs/>
          <w:color w:val="000000" w:themeColor="text1"/>
          <w:szCs w:val="24"/>
          <w:lang w:val="vi-VN" w:eastAsia="vi-VN"/>
        </w:rPr>
        <w:t xml:space="preserve">Câu </w:t>
      </w:r>
      <w:r>
        <w:rPr>
          <w:rFonts w:eastAsia="Times New Roman" w:cs="Times New Roman"/>
          <w:b/>
          <w:bCs/>
          <w:color w:val="000000" w:themeColor="text1"/>
          <w:szCs w:val="24"/>
          <w:lang w:eastAsia="vi-VN"/>
        </w:rPr>
        <w:t>24</w:t>
      </w:r>
      <w:r w:rsidRPr="002E255A">
        <w:rPr>
          <w:rFonts w:eastAsia="Times New Roman" w:cs="Times New Roman"/>
          <w:b/>
          <w:bCs/>
          <w:color w:val="000000" w:themeColor="text1"/>
          <w:szCs w:val="24"/>
          <w:lang w:val="vi-VN" w:eastAsia="vi-VN"/>
        </w:rPr>
        <w:t xml:space="preserve">. </w:t>
      </w:r>
      <w:r w:rsidRPr="002E255A">
        <w:rPr>
          <w:rFonts w:eastAsia="Times New Roman" w:cs="Times New Roman"/>
          <w:b/>
          <w:bCs/>
          <w:color w:val="000000" w:themeColor="text1"/>
          <w:szCs w:val="24"/>
          <w:lang w:val="vi-VN" w:eastAsia="vi-VN"/>
        </w:rPr>
        <w:tab/>
      </w:r>
      <w:r w:rsidRPr="002E255A">
        <w:rPr>
          <w:rFonts w:eastAsia="Calibri" w:cs="Times New Roman"/>
          <w:color w:val="000000" w:themeColor="text1"/>
          <w:szCs w:val="24"/>
          <w:lang w:val="vi-VN" w:eastAsia="vi-VN"/>
        </w:rPr>
        <w:t xml:space="preserve">Trong </w:t>
      </w:r>
      <w:r w:rsidRPr="002E255A">
        <w:rPr>
          <w:rFonts w:eastAsia="Times New Roman" w:cs="Times New Roman"/>
          <w:color w:val="000000" w:themeColor="text1"/>
          <w:szCs w:val="24"/>
          <w:lang w:val="vi-VN" w:eastAsia="vi-VN"/>
        </w:rPr>
        <w:t xml:space="preserve">khai triển nhị thức </w:t>
      </w:r>
      <w:r w:rsidRPr="002E255A">
        <w:rPr>
          <w:rFonts w:eastAsia="Times New Roman" w:cs="Times New Roman"/>
          <w:color w:val="000000" w:themeColor="text1"/>
          <w:position w:val="-14"/>
          <w:szCs w:val="24"/>
          <w:lang w:val="vi-VN" w:eastAsia="vi-VN"/>
        </w:rPr>
        <w:object w:dxaOrig="1040" w:dyaOrig="440" w14:anchorId="50E6DA9F">
          <v:shape id="_x0000_i1133" type="#_x0000_t75" style="width:52pt;height:22pt" o:ole="">
            <v:imagedata r:id="rId224" o:title=""/>
          </v:shape>
          <o:OLEObject Type="Embed" ProgID="Equation.DSMT4" ShapeID="_x0000_i1133" DrawAspect="Content" ObjectID="_1702475742" r:id="rId225"/>
        </w:object>
      </w:r>
      <w:r w:rsidRPr="002E255A">
        <w:rPr>
          <w:rFonts w:eastAsia="Times New Roman" w:cs="Times New Roman"/>
          <w:color w:val="000000" w:themeColor="text1"/>
          <w:szCs w:val="24"/>
          <w:lang w:val="vi-VN" w:eastAsia="vi-VN"/>
        </w:rPr>
        <w:t>có bao nhiêu số hạng?</w:t>
      </w:r>
    </w:p>
    <w:p w14:paraId="483204F7" w14:textId="6495CE9D" w:rsidR="00900C9B" w:rsidRPr="002E255A"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2E255A">
        <w:rPr>
          <w:rFonts w:eastAsia="Times New Roman" w:cs="Times New Roman"/>
          <w:b/>
          <w:color w:val="000000" w:themeColor="text1"/>
          <w:szCs w:val="24"/>
          <w:lang w:val="vi-VN" w:eastAsia="vi-VN"/>
        </w:rPr>
        <w:tab/>
        <w:t xml:space="preserve">A.  </w:t>
      </w:r>
      <w:r>
        <w:rPr>
          <w:rFonts w:eastAsia="Times New Roman" w:cs="Times New Roman"/>
          <w:color w:val="000000" w:themeColor="text1"/>
          <w:szCs w:val="24"/>
          <w:lang w:eastAsia="vi-VN"/>
        </w:rPr>
        <w:t>2020</w: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t xml:space="preserve">B.  </w:t>
      </w:r>
      <w:r w:rsidRPr="00386CD5">
        <w:rPr>
          <w:rFonts w:eastAsia="Times New Roman" w:cs="Times New Roman"/>
          <w:bCs/>
          <w:color w:val="000000" w:themeColor="text1"/>
          <w:szCs w:val="24"/>
          <w:lang w:eastAsia="vi-VN"/>
        </w:rPr>
        <w:t>2022</w: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r>
      <w:r w:rsidRPr="006666EC">
        <w:rPr>
          <w:rFonts w:eastAsia="Times New Roman" w:cs="Times New Roman"/>
          <w:b/>
          <w:color w:val="000000" w:themeColor="text1"/>
          <w:szCs w:val="24"/>
          <w:lang w:val="vi-VN" w:eastAsia="vi-VN"/>
        </w:rPr>
        <w:t>C.</w:t>
      </w:r>
      <w:r w:rsidRPr="002E255A">
        <w:rPr>
          <w:rFonts w:eastAsia="Times New Roman" w:cs="Times New Roman"/>
          <w:b/>
          <w:color w:val="000000" w:themeColor="text1"/>
          <w:szCs w:val="24"/>
          <w:lang w:val="vi-VN" w:eastAsia="vi-VN"/>
        </w:rPr>
        <w:t xml:space="preserve">  </w:t>
      </w:r>
      <w:r>
        <w:rPr>
          <w:rFonts w:eastAsia="Times New Roman" w:cs="Times New Roman"/>
          <w:color w:val="000000" w:themeColor="text1"/>
          <w:szCs w:val="24"/>
          <w:lang w:eastAsia="vi-VN"/>
        </w:rPr>
        <w:t>2019</w:t>
      </w:r>
      <w:r w:rsidRPr="002E255A">
        <w:rPr>
          <w:rFonts w:eastAsia="Times New Roman" w:cs="Times New Roman"/>
          <w:color w:val="000000" w:themeColor="text1"/>
          <w:szCs w:val="24"/>
          <w:lang w:val="vi-VN" w:eastAsia="vi-VN"/>
        </w:rPr>
        <w:t>.</w:t>
      </w:r>
      <w:r w:rsidRPr="002E255A">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D</w:t>
      </w:r>
      <w:r w:rsidRPr="00A94105">
        <w:rPr>
          <w:rFonts w:eastAsia="Times New Roman" w:cs="Times New Roman"/>
          <w:b/>
          <w:color w:val="FF0000"/>
          <w:szCs w:val="24"/>
          <w:lang w:val="vi-VN" w:eastAsia="vi-VN"/>
        </w:rPr>
        <w:t xml:space="preserve">.  </w:t>
      </w:r>
      <w:r>
        <w:rPr>
          <w:rFonts w:eastAsia="Times New Roman" w:cs="Times New Roman"/>
          <w:color w:val="000000" w:themeColor="text1"/>
          <w:szCs w:val="24"/>
          <w:lang w:eastAsia="vi-VN"/>
        </w:rPr>
        <w:t>2021</w:t>
      </w:r>
      <w:r w:rsidRPr="002E255A">
        <w:rPr>
          <w:rFonts w:eastAsia="Times New Roman" w:cs="Times New Roman"/>
          <w:color w:val="000000" w:themeColor="text1"/>
          <w:szCs w:val="24"/>
          <w:lang w:val="vi-VN" w:eastAsia="vi-VN"/>
        </w:rPr>
        <w:t>.</w:t>
      </w:r>
    </w:p>
    <w:p w14:paraId="41F554DE" w14:textId="795D2BC3" w:rsidR="00900C9B" w:rsidRPr="00305AF6" w:rsidRDefault="00900C9B" w:rsidP="00900C9B">
      <w:pPr>
        <w:spacing w:after="0"/>
        <w:contextualSpacing/>
        <w:jc w:val="both"/>
        <w:rPr>
          <w:rFonts w:eastAsia="Calibri" w:cs="Times New Roman"/>
          <w:b/>
          <w:color w:val="000000" w:themeColor="text1"/>
          <w:szCs w:val="24"/>
        </w:rPr>
      </w:pPr>
      <w:r w:rsidRPr="00305AF6">
        <w:rPr>
          <w:rFonts w:eastAsia="Times New Roman" w:cs="Times New Roman"/>
          <w:b/>
          <w:color w:val="000000" w:themeColor="text1"/>
          <w:szCs w:val="24"/>
        </w:rPr>
        <w:lastRenderedPageBreak/>
        <w:t xml:space="preserve">Câu </w:t>
      </w:r>
      <w:r>
        <w:rPr>
          <w:rFonts w:eastAsia="Times New Roman" w:cs="Times New Roman"/>
          <w:b/>
          <w:color w:val="000000" w:themeColor="text1"/>
          <w:szCs w:val="24"/>
        </w:rPr>
        <w:t>25</w:t>
      </w:r>
      <w:r w:rsidRPr="00305AF6">
        <w:rPr>
          <w:rFonts w:eastAsia="Times New Roman" w:cs="Times New Roman"/>
          <w:b/>
          <w:color w:val="000000" w:themeColor="text1"/>
          <w:szCs w:val="24"/>
        </w:rPr>
        <w:t xml:space="preserve">. </w:t>
      </w:r>
      <w:r w:rsidRPr="00305AF6">
        <w:rPr>
          <w:rFonts w:eastAsia="Calibri" w:cs="Times New Roman"/>
          <w:color w:val="000000" w:themeColor="text1"/>
          <w:szCs w:val="24"/>
        </w:rPr>
        <w:t xml:space="preserve">Trong mặt phẳng cho 5 đường thẳng song song </w:t>
      </w:r>
      <w:r w:rsidRPr="00305AF6">
        <w:rPr>
          <w:rFonts w:eastAsia="Calibri" w:cs="Times New Roman"/>
          <w:color w:val="000000" w:themeColor="text1"/>
          <w:position w:val="-12"/>
          <w:szCs w:val="24"/>
        </w:rPr>
        <w:object w:dxaOrig="1440" w:dyaOrig="360" w14:anchorId="435DD93B">
          <v:shape id="_x0000_i1134" type="#_x0000_t75" style="width:1in;height:18pt" o:ole="">
            <v:imagedata r:id="rId226" o:title=""/>
          </v:shape>
          <o:OLEObject Type="Embed" ProgID="Equation.DSMT4" ShapeID="_x0000_i1134" DrawAspect="Content" ObjectID="_1702475743" r:id="rId227"/>
        </w:object>
      </w:r>
      <w:r w:rsidRPr="00305AF6">
        <w:rPr>
          <w:rFonts w:eastAsia="Calibri" w:cs="Times New Roman"/>
          <w:color w:val="000000" w:themeColor="text1"/>
          <w:szCs w:val="24"/>
        </w:rPr>
        <w:t xml:space="preserve"> và 7 đường thẳng song song </w:t>
      </w:r>
      <w:r w:rsidRPr="00305AF6">
        <w:rPr>
          <w:rFonts w:eastAsia="Calibri" w:cs="Times New Roman"/>
          <w:color w:val="000000" w:themeColor="text1"/>
          <w:position w:val="-12"/>
          <w:szCs w:val="24"/>
        </w:rPr>
        <w:object w:dxaOrig="1905" w:dyaOrig="360" w14:anchorId="0263939D">
          <v:shape id="_x0000_i1135" type="#_x0000_t75" style="width:95.5pt;height:18pt" o:ole="">
            <v:imagedata r:id="rId228" o:title=""/>
          </v:shape>
          <o:OLEObject Type="Embed" ProgID="Equation.DSMT4" ShapeID="_x0000_i1135" DrawAspect="Content" ObjectID="_1702475744" r:id="rId229"/>
        </w:object>
      </w:r>
      <w:r w:rsidRPr="00305AF6">
        <w:rPr>
          <w:rFonts w:eastAsia="Calibri" w:cs="Times New Roman"/>
          <w:color w:val="000000" w:themeColor="text1"/>
          <w:szCs w:val="24"/>
        </w:rPr>
        <w:t>đồng thời cắt 5 đường thẳng trên. Tính số hình bình hành tạo nên bởi 12 đường thẳng đã cho.</w:t>
      </w:r>
    </w:p>
    <w:p w14:paraId="7BC59A04" w14:textId="5FB0F836" w:rsidR="00900C9B" w:rsidRDefault="00900C9B" w:rsidP="00900C9B">
      <w:pPr>
        <w:tabs>
          <w:tab w:val="left" w:pos="300"/>
          <w:tab w:val="left" w:pos="2800"/>
          <w:tab w:val="left" w:pos="5300"/>
          <w:tab w:val="left" w:pos="7800"/>
        </w:tabs>
        <w:spacing w:after="0"/>
        <w:contextualSpacing/>
        <w:jc w:val="both"/>
        <w:rPr>
          <w:rFonts w:eastAsia="Times New Roman" w:cs="Times New Roman"/>
          <w:bCs/>
          <w:color w:val="000000" w:themeColor="text1"/>
          <w:szCs w:val="24"/>
        </w:rPr>
      </w:pPr>
      <w:r w:rsidRPr="00305AF6">
        <w:rPr>
          <w:rFonts w:eastAsia="Times New Roman" w:cs="Times New Roman"/>
          <w:b/>
          <w:color w:val="000000" w:themeColor="text1"/>
          <w:szCs w:val="24"/>
        </w:rPr>
        <w:tab/>
      </w:r>
      <w:r w:rsidRPr="00305AF6">
        <w:rPr>
          <w:rFonts w:eastAsia="Times New Roman" w:cs="Times New Roman"/>
          <w:bCs/>
          <w:color w:val="000000" w:themeColor="text1"/>
          <w:szCs w:val="24"/>
        </w:rPr>
        <w:t>A. 495.</w:t>
      </w:r>
      <w:r w:rsidRPr="00305AF6">
        <w:rPr>
          <w:rFonts w:eastAsia="Times New Roman" w:cs="Times New Roman"/>
          <w:bCs/>
          <w:color w:val="000000" w:themeColor="text1"/>
          <w:szCs w:val="24"/>
        </w:rPr>
        <w:tab/>
      </w:r>
      <w:r w:rsidRPr="00A94105">
        <w:rPr>
          <w:rFonts w:eastAsia="Times New Roman" w:cs="Times New Roman"/>
          <w:bCs/>
          <w:color w:val="FF0000"/>
          <w:szCs w:val="24"/>
          <w:u w:val="single"/>
        </w:rPr>
        <w:t>B</w:t>
      </w:r>
      <w:r w:rsidRPr="00A94105">
        <w:rPr>
          <w:rFonts w:eastAsia="Times New Roman" w:cs="Times New Roman"/>
          <w:bCs/>
          <w:color w:val="FF0000"/>
          <w:szCs w:val="24"/>
        </w:rPr>
        <w:t>.</w:t>
      </w:r>
      <w:r w:rsidRPr="00305AF6">
        <w:rPr>
          <w:rFonts w:eastAsia="Times New Roman" w:cs="Times New Roman"/>
          <w:bCs/>
          <w:color w:val="000000" w:themeColor="text1"/>
          <w:szCs w:val="24"/>
        </w:rPr>
        <w:t xml:space="preserve"> 210.</w:t>
      </w:r>
      <w:r w:rsidRPr="00305AF6">
        <w:rPr>
          <w:rFonts w:eastAsia="Times New Roman" w:cs="Times New Roman"/>
          <w:bCs/>
          <w:color w:val="000000" w:themeColor="text1"/>
          <w:szCs w:val="24"/>
        </w:rPr>
        <w:tab/>
        <w:t>C. 31.</w:t>
      </w:r>
      <w:r w:rsidRPr="00305AF6">
        <w:rPr>
          <w:rFonts w:eastAsia="Times New Roman" w:cs="Times New Roman"/>
          <w:bCs/>
          <w:color w:val="000000" w:themeColor="text1"/>
          <w:szCs w:val="24"/>
        </w:rPr>
        <w:tab/>
        <w:t>D. 840.</w:t>
      </w:r>
    </w:p>
    <w:p w14:paraId="66B295B2" w14:textId="6ED2A686" w:rsidR="00900C9B" w:rsidRPr="00E62166" w:rsidRDefault="00900C9B" w:rsidP="00900C9B">
      <w:pPr>
        <w:tabs>
          <w:tab w:val="left" w:pos="300"/>
          <w:tab w:val="left" w:pos="2800"/>
          <w:tab w:val="left" w:pos="5300"/>
          <w:tab w:val="left" w:pos="7800"/>
        </w:tabs>
        <w:spacing w:after="0"/>
        <w:contextualSpacing/>
        <w:jc w:val="both"/>
        <w:rPr>
          <w:rFonts w:cs="Times New Roman"/>
          <w:color w:val="000000" w:themeColor="text1"/>
        </w:rPr>
      </w:pPr>
      <w:r w:rsidRPr="00CB7633">
        <w:rPr>
          <w:rFonts w:eastAsia="Times New Roman" w:cs="Times New Roman"/>
          <w:b/>
          <w:color w:val="000000" w:themeColor="text1"/>
          <w:szCs w:val="24"/>
        </w:rPr>
        <w:t xml:space="preserve">Câu </w:t>
      </w:r>
      <w:r>
        <w:rPr>
          <w:rFonts w:eastAsia="Times New Roman" w:cs="Times New Roman"/>
          <w:b/>
          <w:color w:val="000000" w:themeColor="text1"/>
          <w:szCs w:val="24"/>
        </w:rPr>
        <w:t>26</w:t>
      </w:r>
      <w:r w:rsidRPr="00CB7633">
        <w:rPr>
          <w:rFonts w:eastAsia="Times New Roman" w:cs="Times New Roman"/>
          <w:b/>
          <w:color w:val="000000" w:themeColor="text1"/>
          <w:szCs w:val="24"/>
        </w:rPr>
        <w:t>.</w:t>
      </w:r>
      <w:r>
        <w:rPr>
          <w:rFonts w:eastAsia="Times New Roman" w:cs="Times New Roman"/>
          <w:b/>
          <w:color w:val="000000" w:themeColor="text1"/>
          <w:szCs w:val="24"/>
        </w:rPr>
        <w:t xml:space="preserve"> </w:t>
      </w:r>
      <w:r w:rsidRPr="00E62166">
        <w:rPr>
          <w:rFonts w:cs="Times New Roman"/>
          <w:color w:val="000000" w:themeColor="text1"/>
        </w:rPr>
        <w:t>Tại chương trình "Tủ sách học đường", Một mạnh thường quân đã trao tặng các cuốn sách tham khảo gồm 7 cuốn sách Toán, 8 cuốn sách Vật Lí, 9 cuốn sách Hóa Học (các cuốn sách cùng loại giống nhau) để làm phần thưởng cho 12 học sinh, mỗi học sinh được 2 cuốn sách khác loại. Trong số 12 học sinh trên có hai bạn Quang và Thiện. Tính xác suất để hai bạn Quang và Thiện có phần thưởng giống nhau.</w:t>
      </w:r>
    </w:p>
    <w:p w14:paraId="6C25AC72" w14:textId="744C8F53" w:rsidR="00900C9B" w:rsidRPr="00E62166" w:rsidRDefault="00900C9B" w:rsidP="00900C9B">
      <w:pPr>
        <w:tabs>
          <w:tab w:val="left" w:pos="3402"/>
          <w:tab w:val="left" w:pos="5669"/>
          <w:tab w:val="left" w:pos="7937"/>
        </w:tabs>
        <w:spacing w:after="0"/>
        <w:ind w:left="992"/>
        <w:jc w:val="both"/>
        <w:rPr>
          <w:rFonts w:cs="Times New Roman"/>
          <w:color w:val="000000" w:themeColor="text1"/>
        </w:rPr>
      </w:pPr>
      <w:r w:rsidRPr="006666EC">
        <w:rPr>
          <w:rFonts w:cs="Times New Roman"/>
          <w:b/>
          <w:color w:val="000000" w:themeColor="text1"/>
        </w:rPr>
        <w:t>A.</w:t>
      </w:r>
      <w:r w:rsidRPr="00E62166">
        <w:rPr>
          <w:rFonts w:cs="Times New Roman"/>
          <w:color w:val="000000" w:themeColor="text1"/>
          <w:position w:val="-24"/>
        </w:rPr>
        <w:object w:dxaOrig="300" w:dyaOrig="620" w14:anchorId="4122A615">
          <v:shape id="_x0000_i1136" type="#_x0000_t75" style="width:15pt;height:31pt" o:ole="">
            <v:imagedata r:id="rId230" o:title=""/>
          </v:shape>
          <o:OLEObject Type="Embed" ProgID="Equation.DSMT4" ShapeID="_x0000_i1136" DrawAspect="Content" ObjectID="_1702475745" r:id="rId231"/>
        </w:object>
      </w:r>
      <w:r w:rsidRPr="00E62166">
        <w:rPr>
          <w:rFonts w:cs="Times New Roman"/>
          <w:b/>
          <w:color w:val="000000" w:themeColor="text1"/>
        </w:rPr>
        <w:t xml:space="preserve"> </w:t>
      </w:r>
      <w:r w:rsidRPr="00E62166">
        <w:rPr>
          <w:rFonts w:cs="Times New Roman"/>
          <w:color w:val="000000" w:themeColor="text1"/>
        </w:rPr>
        <w:t>.</w:t>
      </w:r>
      <w:r w:rsidR="00DC78CB">
        <w:rPr>
          <w:rFonts w:cs="Times New Roman"/>
          <w:color w:val="000000" w:themeColor="text1"/>
        </w:rPr>
        <w:t xml:space="preserve">                   </w:t>
      </w:r>
      <w:r w:rsidRPr="00A94105">
        <w:rPr>
          <w:rFonts w:cs="Times New Roman"/>
          <w:b/>
          <w:color w:val="FF0000"/>
          <w:u w:val="single"/>
        </w:rPr>
        <w:t>B.</w:t>
      </w:r>
      <w:r w:rsidRPr="00E62166">
        <w:rPr>
          <w:rFonts w:cs="Times New Roman"/>
          <w:b/>
          <w:color w:val="000000" w:themeColor="text1"/>
        </w:rPr>
        <w:t xml:space="preserve"> </w:t>
      </w:r>
      <w:r w:rsidRPr="00E62166">
        <w:rPr>
          <w:rFonts w:cs="Times New Roman"/>
          <w:color w:val="000000" w:themeColor="text1"/>
          <w:position w:val="-24"/>
        </w:rPr>
        <w:object w:dxaOrig="360" w:dyaOrig="620" w14:anchorId="694A485F">
          <v:shape id="_x0000_i1137" type="#_x0000_t75" style="width:18pt;height:31pt" o:ole="">
            <v:imagedata r:id="rId232" o:title=""/>
          </v:shape>
          <o:OLEObject Type="Embed" ProgID="Equation.DSMT4" ShapeID="_x0000_i1137" DrawAspect="Content" ObjectID="_1702475746" r:id="rId233"/>
        </w:object>
      </w:r>
      <w:r w:rsidRPr="00E62166">
        <w:rPr>
          <w:rFonts w:cs="Times New Roman"/>
          <w:color w:val="000000" w:themeColor="text1"/>
        </w:rPr>
        <w:t>.</w:t>
      </w:r>
      <w:r w:rsidR="00DC78CB">
        <w:rPr>
          <w:rFonts w:cs="Times New Roman"/>
          <w:color w:val="000000" w:themeColor="text1"/>
        </w:rPr>
        <w:t xml:space="preserve">                       </w:t>
      </w:r>
      <w:r w:rsidRPr="00E62166">
        <w:rPr>
          <w:rFonts w:cs="Times New Roman"/>
          <w:b/>
          <w:color w:val="000000" w:themeColor="text1"/>
        </w:rPr>
        <w:t xml:space="preserve">C. </w:t>
      </w:r>
      <w:r w:rsidRPr="00E62166">
        <w:rPr>
          <w:rFonts w:cs="Times New Roman"/>
          <w:color w:val="000000" w:themeColor="text1"/>
          <w:position w:val="-24"/>
        </w:rPr>
        <w:object w:dxaOrig="360" w:dyaOrig="620" w14:anchorId="61C76610">
          <v:shape id="_x0000_i1138" type="#_x0000_t75" style="width:18pt;height:31pt" o:ole="">
            <v:imagedata r:id="rId234" o:title=""/>
          </v:shape>
          <o:OLEObject Type="Embed" ProgID="Equation.DSMT4" ShapeID="_x0000_i1138" DrawAspect="Content" ObjectID="_1702475747" r:id="rId235"/>
        </w:object>
      </w:r>
      <w:r w:rsidRPr="00E62166">
        <w:rPr>
          <w:rFonts w:cs="Times New Roman"/>
          <w:color w:val="000000" w:themeColor="text1"/>
        </w:rPr>
        <w:t>.</w:t>
      </w:r>
      <w:r w:rsidR="00DC78CB">
        <w:rPr>
          <w:rFonts w:cs="Times New Roman"/>
          <w:color w:val="000000" w:themeColor="text1"/>
        </w:rPr>
        <w:t xml:space="preserve">                             </w:t>
      </w:r>
      <w:r w:rsidRPr="00E62166">
        <w:rPr>
          <w:rFonts w:cs="Times New Roman"/>
          <w:b/>
          <w:color w:val="000000" w:themeColor="text1"/>
        </w:rPr>
        <w:t xml:space="preserve">D. </w:t>
      </w:r>
      <w:r w:rsidRPr="00E62166">
        <w:rPr>
          <w:rFonts w:cs="Times New Roman"/>
          <w:color w:val="000000" w:themeColor="text1"/>
          <w:position w:val="-24"/>
        </w:rPr>
        <w:object w:dxaOrig="340" w:dyaOrig="620" w14:anchorId="39A34FD3">
          <v:shape id="_x0000_i1139" type="#_x0000_t75" style="width:17pt;height:31pt" o:ole="">
            <v:imagedata r:id="rId236" o:title=""/>
          </v:shape>
          <o:OLEObject Type="Embed" ProgID="Equation.DSMT4" ShapeID="_x0000_i1139" DrawAspect="Content" ObjectID="_1702475748" r:id="rId237"/>
        </w:object>
      </w:r>
      <w:r w:rsidRPr="00E62166">
        <w:rPr>
          <w:rFonts w:cs="Times New Roman"/>
          <w:color w:val="000000" w:themeColor="text1"/>
        </w:rPr>
        <w:t>.</w:t>
      </w:r>
    </w:p>
    <w:p w14:paraId="6094E60D" w14:textId="1D8DCE42" w:rsidR="00900C9B" w:rsidRPr="007F6E0A" w:rsidRDefault="00900C9B" w:rsidP="00900C9B">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Pr>
          <w:rFonts w:cs="Times New Roman"/>
          <w:b/>
          <w:color w:val="000000" w:themeColor="text1"/>
        </w:rPr>
        <w:t>27</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Cho cấp số cộng </w:t>
      </w:r>
      <w:r w:rsidRPr="007F6E0A">
        <w:rPr>
          <w:rFonts w:cs="Times New Roman"/>
          <w:color w:val="000000" w:themeColor="text1"/>
          <w:position w:val="-14"/>
        </w:rPr>
        <w:object w:dxaOrig="480" w:dyaOrig="400" w14:anchorId="2ACEA9B5">
          <v:shape id="_x0000_i1140" type="#_x0000_t75" style="width:24pt;height:20pt" o:ole="">
            <v:imagedata r:id="rId238" o:title=""/>
          </v:shape>
          <o:OLEObject Type="Embed" ProgID="Equation.DSMT4" ShapeID="_x0000_i1140" DrawAspect="Content" ObjectID="_1702475749" r:id="rId239"/>
        </w:object>
      </w:r>
      <w:r w:rsidRPr="007F6E0A">
        <w:rPr>
          <w:rFonts w:cs="Times New Roman"/>
          <w:color w:val="000000" w:themeColor="text1"/>
        </w:rPr>
        <w:t xml:space="preserve"> với </w:t>
      </w:r>
      <w:r w:rsidRPr="007F6E0A">
        <w:rPr>
          <w:rFonts w:cs="Times New Roman"/>
          <w:color w:val="000000" w:themeColor="text1"/>
          <w:position w:val="-12"/>
        </w:rPr>
        <w:object w:dxaOrig="620" w:dyaOrig="360" w14:anchorId="55514664">
          <v:shape id="_x0000_i1141" type="#_x0000_t75" style="width:31pt;height:18pt" o:ole="">
            <v:imagedata r:id="rId240" o:title=""/>
          </v:shape>
          <o:OLEObject Type="Embed" ProgID="Equation.DSMT4" ShapeID="_x0000_i1141" DrawAspect="Content" ObjectID="_1702475750" r:id="rId241"/>
        </w:object>
      </w:r>
      <w:r w:rsidRPr="007F6E0A">
        <w:rPr>
          <w:rFonts w:cs="Times New Roman"/>
          <w:color w:val="000000" w:themeColor="text1"/>
        </w:rPr>
        <w:t xml:space="preserve"> và </w:t>
      </w:r>
      <w:r w:rsidRPr="007F6E0A">
        <w:rPr>
          <w:rFonts w:cs="Times New Roman"/>
          <w:color w:val="000000" w:themeColor="text1"/>
          <w:position w:val="-12"/>
        </w:rPr>
        <w:object w:dxaOrig="639" w:dyaOrig="360" w14:anchorId="2A0648AA">
          <v:shape id="_x0000_i1142" type="#_x0000_t75" style="width:32pt;height:18pt" o:ole="">
            <v:imagedata r:id="rId242" o:title=""/>
          </v:shape>
          <o:OLEObject Type="Embed" ProgID="Equation.DSMT4" ShapeID="_x0000_i1142" DrawAspect="Content" ObjectID="_1702475751" r:id="rId243"/>
        </w:object>
      </w:r>
      <w:r w:rsidRPr="007F6E0A">
        <w:rPr>
          <w:rFonts w:cs="Times New Roman"/>
          <w:color w:val="000000" w:themeColor="text1"/>
        </w:rPr>
        <w:t>. Công sai của cấp số cộng đã cho bằng</w:t>
      </w:r>
    </w:p>
    <w:p w14:paraId="4B4A7CE1" w14:textId="194347AD" w:rsidR="00900C9B" w:rsidRPr="007F6E0A" w:rsidRDefault="00900C9B" w:rsidP="00900C9B">
      <w:pPr>
        <w:tabs>
          <w:tab w:val="left" w:pos="3402"/>
          <w:tab w:val="left" w:pos="5669"/>
          <w:tab w:val="left" w:pos="7937"/>
        </w:tabs>
        <w:spacing w:after="0"/>
        <w:ind w:left="992"/>
        <w:jc w:val="both"/>
        <w:rPr>
          <w:rFonts w:cs="Times New Roman"/>
          <w:color w:val="000000" w:themeColor="text1"/>
        </w:rPr>
      </w:pPr>
      <w:r w:rsidRPr="006543B2">
        <w:rPr>
          <w:rFonts w:cs="Times New Roman"/>
          <w:b/>
          <w:color w:val="000000" w:themeColor="text1"/>
        </w:rPr>
        <w:t>A.</w:t>
      </w:r>
      <w:r w:rsidRPr="007F6E0A">
        <w:rPr>
          <w:rFonts w:cs="Times New Roman"/>
          <w:b/>
          <w:color w:val="000000" w:themeColor="text1"/>
        </w:rPr>
        <w:t xml:space="preserve"> </w:t>
      </w:r>
      <w:r>
        <w:rPr>
          <w:rFonts w:cs="Times New Roman"/>
          <w:color w:val="000000" w:themeColor="text1"/>
        </w:rPr>
        <w:t>3</w: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24"/>
        </w:rPr>
        <w:object w:dxaOrig="240" w:dyaOrig="620" w14:anchorId="4E1E6F88">
          <v:shape id="_x0000_i1143" type="#_x0000_t75" style="width:12pt;height:31pt" o:ole="">
            <v:imagedata r:id="rId244" o:title=""/>
          </v:shape>
          <o:OLEObject Type="Embed" ProgID="Equation.DSMT4" ShapeID="_x0000_i1143" DrawAspect="Content" ObjectID="_1702475752" r:id="rId245"/>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C. </w:t>
      </w:r>
      <w:r w:rsidRPr="007F6E0A">
        <w:rPr>
          <w:rFonts w:cs="Times New Roman"/>
          <w:color w:val="000000" w:themeColor="text1"/>
          <w:position w:val="-24"/>
        </w:rPr>
        <w:object w:dxaOrig="240" w:dyaOrig="620" w14:anchorId="00A9A314">
          <v:shape id="_x0000_i1144" type="#_x0000_t75" style="width:12pt;height:31pt" o:ole="">
            <v:imagedata r:id="rId246" o:title=""/>
          </v:shape>
          <o:OLEObject Type="Embed" ProgID="Equation.DSMT4" ShapeID="_x0000_i1144" DrawAspect="Content" ObjectID="_1702475753" r:id="rId247"/>
        </w:object>
      </w:r>
      <w:r w:rsidRPr="007F6E0A">
        <w:rPr>
          <w:rFonts w:cs="Times New Roman"/>
          <w:color w:val="000000" w:themeColor="text1"/>
        </w:rPr>
        <w:t>.</w:t>
      </w:r>
      <w:r w:rsidR="00DC78CB">
        <w:rPr>
          <w:rFonts w:cs="Times New Roman"/>
          <w:color w:val="000000" w:themeColor="text1"/>
        </w:rPr>
        <w:t xml:space="preserve">                           </w:t>
      </w:r>
      <w:r w:rsidRPr="00A94105">
        <w:rPr>
          <w:rFonts w:cs="Times New Roman"/>
          <w:b/>
          <w:color w:val="FF0000"/>
          <w:u w:val="single"/>
        </w:rPr>
        <w:t>D.</w:t>
      </w:r>
      <w:r w:rsidRPr="00A94105">
        <w:rPr>
          <w:rFonts w:cs="Times New Roman"/>
          <w:b/>
          <w:color w:val="FF0000"/>
        </w:rPr>
        <w:t xml:space="preserve"> </w:t>
      </w:r>
      <w:r>
        <w:rPr>
          <w:rFonts w:cs="Times New Roman"/>
          <w:b/>
          <w:color w:val="000000" w:themeColor="text1"/>
        </w:rPr>
        <w:t>-</w:t>
      </w:r>
      <w:r w:rsidRPr="007F6E0A">
        <w:rPr>
          <w:rFonts w:cs="Times New Roman"/>
          <w:color w:val="000000" w:themeColor="text1"/>
        </w:rPr>
        <w:t>3.</w:t>
      </w:r>
    </w:p>
    <w:p w14:paraId="03A59CC2" w14:textId="642E6B34" w:rsidR="00900C9B" w:rsidRPr="007F6E0A" w:rsidRDefault="00900C9B" w:rsidP="00900C9B">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Pr>
          <w:rFonts w:cs="Times New Roman"/>
          <w:b/>
          <w:color w:val="000000" w:themeColor="text1"/>
        </w:rPr>
        <w:t>28</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Cho cấp số cộng </w:t>
      </w:r>
      <w:r w:rsidRPr="007F6E0A">
        <w:rPr>
          <w:rFonts w:cs="Times New Roman"/>
          <w:color w:val="000000" w:themeColor="text1"/>
          <w:position w:val="-14"/>
        </w:rPr>
        <w:object w:dxaOrig="480" w:dyaOrig="400" w14:anchorId="06E1F49C">
          <v:shape id="_x0000_i1145" type="#_x0000_t75" style="width:24pt;height:20pt" o:ole="">
            <v:imagedata r:id="rId248" o:title=""/>
          </v:shape>
          <o:OLEObject Type="Embed" ProgID="Equation.DSMT4" ShapeID="_x0000_i1145" DrawAspect="Content" ObjectID="_1702475754" r:id="rId249"/>
        </w:object>
      </w:r>
      <w:r w:rsidRPr="007F6E0A">
        <w:rPr>
          <w:rFonts w:cs="Times New Roman"/>
          <w:color w:val="000000" w:themeColor="text1"/>
        </w:rPr>
        <w:t xml:space="preserve"> vói số hạng đầu </w:t>
      </w:r>
      <w:r w:rsidRPr="007F6E0A">
        <w:rPr>
          <w:rFonts w:cs="Times New Roman"/>
          <w:color w:val="000000" w:themeColor="text1"/>
          <w:position w:val="-12"/>
        </w:rPr>
        <w:object w:dxaOrig="600" w:dyaOrig="360" w14:anchorId="2571BCF2">
          <v:shape id="_x0000_i1146" type="#_x0000_t75" style="width:30pt;height:18pt" o:ole="">
            <v:imagedata r:id="rId250" o:title=""/>
          </v:shape>
          <o:OLEObject Type="Embed" ProgID="Equation.DSMT4" ShapeID="_x0000_i1146" DrawAspect="Content" ObjectID="_1702475755" r:id="rId251"/>
        </w:object>
      </w:r>
      <w:r w:rsidRPr="007F6E0A">
        <w:rPr>
          <w:rFonts w:cs="Times New Roman"/>
          <w:color w:val="000000" w:themeColor="text1"/>
        </w:rPr>
        <w:t xml:space="preserve"> và công sai </w:t>
      </w:r>
      <w:r w:rsidRPr="007F6E0A">
        <w:rPr>
          <w:rFonts w:cs="Times New Roman"/>
          <w:color w:val="000000" w:themeColor="text1"/>
          <w:position w:val="-6"/>
        </w:rPr>
        <w:object w:dxaOrig="580" w:dyaOrig="279" w14:anchorId="176A5EB4">
          <v:shape id="_x0000_i1147" type="#_x0000_t75" style="width:29pt;height:14pt" o:ole="">
            <v:imagedata r:id="rId252" o:title=""/>
          </v:shape>
          <o:OLEObject Type="Embed" ProgID="Equation.DSMT4" ShapeID="_x0000_i1147" DrawAspect="Content" ObjectID="_1702475756" r:id="rId253"/>
        </w:object>
      </w:r>
      <w:r w:rsidRPr="007F6E0A">
        <w:rPr>
          <w:rFonts w:cs="Times New Roman"/>
          <w:color w:val="000000" w:themeColor="text1"/>
        </w:rPr>
        <w:t>. Số hạng tổng quát của cấp số cộng đã cho được tính theo công thức nào dưới đây?</w:t>
      </w:r>
    </w:p>
    <w:p w14:paraId="037B69DD" w14:textId="3F55EA56" w:rsidR="00900C9B" w:rsidRPr="007F6E0A" w:rsidRDefault="00900C9B" w:rsidP="00900C9B">
      <w:pPr>
        <w:tabs>
          <w:tab w:val="left" w:pos="3402"/>
          <w:tab w:val="left" w:pos="5669"/>
          <w:tab w:val="left" w:pos="7937"/>
        </w:tabs>
        <w:spacing w:after="0"/>
        <w:ind w:left="992"/>
        <w:jc w:val="both"/>
        <w:rPr>
          <w:rFonts w:cs="Times New Roman"/>
          <w:color w:val="000000" w:themeColor="text1"/>
        </w:rPr>
      </w:pPr>
      <w:r w:rsidRPr="00A94105">
        <w:rPr>
          <w:rFonts w:cs="Times New Roman"/>
          <w:b/>
          <w:color w:val="FF0000"/>
          <w:u w:val="single"/>
        </w:rPr>
        <w:t>A.</w:t>
      </w:r>
      <w:r w:rsidRPr="007F6E0A">
        <w:rPr>
          <w:rFonts w:cs="Times New Roman"/>
          <w:b/>
          <w:color w:val="000000" w:themeColor="text1"/>
        </w:rPr>
        <w:t xml:space="preserve"> </w:t>
      </w:r>
      <w:r w:rsidRPr="007F6E0A">
        <w:rPr>
          <w:rFonts w:cs="Times New Roman"/>
          <w:color w:val="000000" w:themeColor="text1"/>
          <w:position w:val="-12"/>
        </w:rPr>
        <w:object w:dxaOrig="1060" w:dyaOrig="360" w14:anchorId="66BFE5DC">
          <v:shape id="_x0000_i1148" type="#_x0000_t75" style="width:53pt;height:18pt" o:ole="">
            <v:imagedata r:id="rId254" o:title=""/>
          </v:shape>
          <o:OLEObject Type="Embed" ProgID="Equation.DSMT4" ShapeID="_x0000_i1148" DrawAspect="Content" ObjectID="_1702475757" r:id="rId255"/>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12"/>
        </w:rPr>
        <w:object w:dxaOrig="980" w:dyaOrig="360" w14:anchorId="6AE20F89">
          <v:shape id="_x0000_i1149" type="#_x0000_t75" style="width:49pt;height:18pt" o:ole="">
            <v:imagedata r:id="rId256" o:title=""/>
          </v:shape>
          <o:OLEObject Type="Embed" ProgID="Equation.DSMT4" ShapeID="_x0000_i1149" DrawAspect="Content" ObjectID="_1702475758" r:id="rId257"/>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C. </w:t>
      </w:r>
      <w:r w:rsidRPr="007F6E0A">
        <w:rPr>
          <w:rFonts w:cs="Times New Roman"/>
          <w:color w:val="000000" w:themeColor="text1"/>
          <w:position w:val="-12"/>
        </w:rPr>
        <w:object w:dxaOrig="1240" w:dyaOrig="360" w14:anchorId="7D7ADE6C">
          <v:shape id="_x0000_i1150" type="#_x0000_t75" style="width:62pt;height:18pt" o:ole="">
            <v:imagedata r:id="rId258" o:title=""/>
          </v:shape>
          <o:OLEObject Type="Embed" ProgID="Equation.DSMT4" ShapeID="_x0000_i1150" DrawAspect="Content" ObjectID="_1702475759" r:id="rId259"/>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D. </w:t>
      </w:r>
      <w:r w:rsidRPr="007F6E0A">
        <w:rPr>
          <w:rFonts w:cs="Times New Roman"/>
          <w:color w:val="000000" w:themeColor="text1"/>
          <w:position w:val="-12"/>
        </w:rPr>
        <w:object w:dxaOrig="1219" w:dyaOrig="360" w14:anchorId="6DB3C58D">
          <v:shape id="_x0000_i1151" type="#_x0000_t75" style="width:61pt;height:18pt" o:ole="">
            <v:imagedata r:id="rId260" o:title=""/>
          </v:shape>
          <o:OLEObject Type="Embed" ProgID="Equation.DSMT4" ShapeID="_x0000_i1151" DrawAspect="Content" ObjectID="_1702475760" r:id="rId261"/>
        </w:object>
      </w:r>
      <w:r w:rsidRPr="007F6E0A">
        <w:rPr>
          <w:rFonts w:cs="Times New Roman"/>
          <w:color w:val="000000" w:themeColor="text1"/>
        </w:rPr>
        <w:t>.</w:t>
      </w:r>
    </w:p>
    <w:p w14:paraId="3098FD48" w14:textId="7629F998" w:rsidR="00900C9B" w:rsidRPr="007F6E0A" w:rsidRDefault="00900C9B" w:rsidP="00900C9B">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Pr>
          <w:rFonts w:cs="Times New Roman"/>
          <w:b/>
          <w:color w:val="000000" w:themeColor="text1"/>
        </w:rPr>
        <w:t>2</w:t>
      </w:r>
      <w:r w:rsidR="00071500">
        <w:rPr>
          <w:rFonts w:cs="Times New Roman"/>
          <w:b/>
          <w:color w:val="000000" w:themeColor="text1"/>
        </w:rPr>
        <w:t>9</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Cho các dãy số sau. Dãy số nào là dãy số giảm?</w:t>
      </w:r>
    </w:p>
    <w:p w14:paraId="78397D42" w14:textId="44809E26" w:rsidR="00900C9B" w:rsidRPr="007F6E0A" w:rsidRDefault="00900C9B" w:rsidP="00900C9B">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position w:val="-10"/>
        </w:rPr>
        <w:object w:dxaOrig="1020" w:dyaOrig="320" w14:anchorId="24AE96DA">
          <v:shape id="_x0000_i1152" type="#_x0000_t75" style="width:51pt;height:16pt" o:ole="">
            <v:imagedata r:id="rId262" o:title=""/>
          </v:shape>
          <o:OLEObject Type="Embed" ProgID="Equation.DSMT4" ShapeID="_x0000_i1152" DrawAspect="Content" ObjectID="_1702475761" r:id="rId263"/>
        </w:object>
      </w:r>
      <w:r w:rsidR="00DC78CB">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24"/>
        </w:rPr>
        <w:object w:dxaOrig="1620" w:dyaOrig="620" w14:anchorId="58DE00EF">
          <v:shape id="_x0000_i1153" type="#_x0000_t75" style="width:81pt;height:31pt" o:ole="">
            <v:imagedata r:id="rId264" o:title=""/>
          </v:shape>
          <o:OLEObject Type="Embed" ProgID="Equation.DSMT4" ShapeID="_x0000_i1153" DrawAspect="Content" ObjectID="_1702475762" r:id="rId265"/>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C. </w:t>
      </w:r>
      <w:r w:rsidRPr="007F6E0A">
        <w:rPr>
          <w:rFonts w:cs="Times New Roman"/>
          <w:color w:val="000000" w:themeColor="text1"/>
          <w:position w:val="-10"/>
        </w:rPr>
        <w:object w:dxaOrig="740" w:dyaOrig="320" w14:anchorId="57D6C590">
          <v:shape id="_x0000_i1154" type="#_x0000_t75" style="width:37pt;height:16pt" o:ole="">
            <v:imagedata r:id="rId266" o:title=""/>
          </v:shape>
          <o:OLEObject Type="Embed" ProgID="Equation.DSMT4" ShapeID="_x0000_i1154" DrawAspect="Content" ObjectID="_1702475763" r:id="rId267"/>
        </w:object>
      </w:r>
      <w:r w:rsidRPr="007F6E0A">
        <w:rPr>
          <w:rFonts w:cs="Times New Roman"/>
          <w:color w:val="000000" w:themeColor="text1"/>
        </w:rPr>
        <w:t>.</w:t>
      </w:r>
      <w:r w:rsidR="00DC78CB">
        <w:rPr>
          <w:rFonts w:cs="Times New Roman"/>
          <w:color w:val="000000" w:themeColor="text1"/>
        </w:rPr>
        <w:t xml:space="preserve">               </w:t>
      </w:r>
      <w:r w:rsidRPr="00A94105">
        <w:rPr>
          <w:rFonts w:cs="Times New Roman"/>
          <w:b/>
          <w:color w:val="FF0000"/>
          <w:u w:val="single"/>
        </w:rPr>
        <w:t>D.</w:t>
      </w:r>
      <w:r w:rsidRPr="00A94105">
        <w:rPr>
          <w:rFonts w:cs="Times New Roman"/>
          <w:b/>
          <w:color w:val="FF0000"/>
        </w:rPr>
        <w:t xml:space="preserve"> </w:t>
      </w:r>
      <w:r w:rsidRPr="007F6E0A">
        <w:rPr>
          <w:rFonts w:cs="Times New Roman"/>
          <w:color w:val="000000" w:themeColor="text1"/>
          <w:position w:val="-10"/>
        </w:rPr>
        <w:object w:dxaOrig="1060" w:dyaOrig="320" w14:anchorId="6565FF00">
          <v:shape id="_x0000_i1155" type="#_x0000_t75" style="width:53pt;height:16pt" o:ole="">
            <v:imagedata r:id="rId268" o:title=""/>
          </v:shape>
          <o:OLEObject Type="Embed" ProgID="Equation.DSMT4" ShapeID="_x0000_i1155" DrawAspect="Content" ObjectID="_1702475764" r:id="rId269"/>
        </w:object>
      </w:r>
      <w:r w:rsidRPr="007F6E0A">
        <w:rPr>
          <w:rFonts w:cs="Times New Roman"/>
          <w:color w:val="000000" w:themeColor="text1"/>
        </w:rPr>
        <w:t>.</w:t>
      </w:r>
    </w:p>
    <w:p w14:paraId="50873F77" w14:textId="628BDD03" w:rsidR="00900C9B" w:rsidRPr="007F6E0A" w:rsidRDefault="00900C9B" w:rsidP="00900C9B">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071500">
        <w:rPr>
          <w:rFonts w:cs="Times New Roman"/>
          <w:b/>
          <w:color w:val="000000" w:themeColor="text1"/>
        </w:rPr>
        <w:t>30</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Cho cấp số nhân </w:t>
      </w:r>
      <w:r w:rsidRPr="007F6E0A">
        <w:rPr>
          <w:rFonts w:cs="Times New Roman"/>
          <w:color w:val="000000" w:themeColor="text1"/>
          <w:position w:val="-14"/>
        </w:rPr>
        <w:object w:dxaOrig="480" w:dyaOrig="400" w14:anchorId="14F48D1A">
          <v:shape id="_x0000_i1156" type="#_x0000_t75" style="width:24pt;height:20pt" o:ole="">
            <v:imagedata r:id="rId270" o:title=""/>
          </v:shape>
          <o:OLEObject Type="Embed" ProgID="Equation.DSMT4" ShapeID="_x0000_i1156" DrawAspect="Content" ObjectID="_1702475765" r:id="rId271"/>
        </w:object>
      </w:r>
      <w:r w:rsidRPr="007F6E0A">
        <w:rPr>
          <w:rFonts w:cs="Times New Roman"/>
          <w:color w:val="000000" w:themeColor="text1"/>
        </w:rPr>
        <w:t xml:space="preserve"> với </w:t>
      </w:r>
      <w:r w:rsidRPr="007F6E0A">
        <w:rPr>
          <w:rFonts w:cs="Times New Roman"/>
          <w:color w:val="000000" w:themeColor="text1"/>
          <w:position w:val="-12"/>
        </w:rPr>
        <w:object w:dxaOrig="600" w:dyaOrig="360" w14:anchorId="04D5D9B8">
          <v:shape id="_x0000_i1157" type="#_x0000_t75" style="width:30pt;height:18pt" o:ole="">
            <v:imagedata r:id="rId272" o:title=""/>
          </v:shape>
          <o:OLEObject Type="Embed" ProgID="Equation.DSMT4" ShapeID="_x0000_i1157" DrawAspect="Content" ObjectID="_1702475766" r:id="rId273"/>
        </w:object>
      </w:r>
      <w:r w:rsidRPr="007F6E0A">
        <w:rPr>
          <w:rFonts w:cs="Times New Roman"/>
          <w:color w:val="000000" w:themeColor="text1"/>
        </w:rPr>
        <w:t xml:space="preserve"> và công sai </w:t>
      </w:r>
      <w:r w:rsidRPr="007F6E0A">
        <w:rPr>
          <w:rFonts w:cs="Times New Roman"/>
          <w:color w:val="000000" w:themeColor="text1"/>
          <w:position w:val="-10"/>
        </w:rPr>
        <w:object w:dxaOrig="560" w:dyaOrig="320" w14:anchorId="1B0E0EF5">
          <v:shape id="_x0000_i1158" type="#_x0000_t75" style="width:28pt;height:16pt" o:ole="">
            <v:imagedata r:id="rId274" o:title=""/>
          </v:shape>
          <o:OLEObject Type="Embed" ProgID="Equation.DSMT4" ShapeID="_x0000_i1158" DrawAspect="Content" ObjectID="_1702475767" r:id="rId275"/>
        </w:object>
      </w:r>
      <w:r w:rsidRPr="007F6E0A">
        <w:rPr>
          <w:rFonts w:cs="Times New Roman"/>
          <w:color w:val="000000" w:themeColor="text1"/>
        </w:rPr>
        <w:t>. Tổng của 4 số hạng đầu tiên của cấp số nhân đã cho bằng</w:t>
      </w:r>
    </w:p>
    <w:p w14:paraId="6F9AA70C" w14:textId="28748976" w:rsidR="00900C9B" w:rsidRPr="007F6E0A" w:rsidRDefault="00900C9B" w:rsidP="00900C9B">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Pr>
          <w:rFonts w:cs="Times New Roman"/>
          <w:color w:val="000000" w:themeColor="text1"/>
        </w:rPr>
        <w:t>-75</w:t>
      </w:r>
      <w:r w:rsidRPr="007F6E0A">
        <w:rPr>
          <w:rFonts w:cs="Times New Roman"/>
          <w:color w:val="000000" w:themeColor="text1"/>
        </w:rPr>
        <w:t>.</w:t>
      </w:r>
      <w:r w:rsidR="00DC78CB">
        <w:rPr>
          <w:rFonts w:cs="Times New Roman"/>
          <w:color w:val="000000" w:themeColor="text1"/>
        </w:rPr>
        <w:t xml:space="preserve">                             </w:t>
      </w:r>
      <w:r w:rsidRPr="00A94105">
        <w:rPr>
          <w:rFonts w:cs="Times New Roman"/>
          <w:b/>
          <w:color w:val="FF0000"/>
          <w:u w:val="single"/>
        </w:rPr>
        <w:t>B</w:t>
      </w:r>
      <w:r w:rsidRPr="007F6E0A">
        <w:rPr>
          <w:rFonts w:cs="Times New Roman"/>
          <w:b/>
          <w:color w:val="000000" w:themeColor="text1"/>
        </w:rPr>
        <w:t xml:space="preserve">. </w:t>
      </w:r>
      <w:r>
        <w:rPr>
          <w:rFonts w:cs="Times New Roman"/>
          <w:color w:val="000000" w:themeColor="text1"/>
        </w:rPr>
        <w:t>75.</w:t>
      </w:r>
      <w:r w:rsidR="00DC78CB">
        <w:rPr>
          <w:rFonts w:cs="Times New Roman"/>
          <w:color w:val="000000" w:themeColor="text1"/>
        </w:rPr>
        <w:t xml:space="preserve">                      </w:t>
      </w:r>
      <w:r w:rsidRPr="007F6E0A">
        <w:rPr>
          <w:rFonts w:cs="Times New Roman"/>
          <w:b/>
          <w:color w:val="000000" w:themeColor="text1"/>
        </w:rPr>
        <w:t xml:space="preserve">C. </w:t>
      </w:r>
      <w:r>
        <w:rPr>
          <w:rFonts w:cs="Times New Roman"/>
          <w:color w:val="000000" w:themeColor="text1"/>
        </w:rPr>
        <w:t>16.</w:t>
      </w:r>
      <w:r w:rsidR="00DC78CB">
        <w:rPr>
          <w:rFonts w:cs="Times New Roman"/>
          <w:color w:val="000000" w:themeColor="text1"/>
        </w:rPr>
        <w:t xml:space="preserve">                            </w:t>
      </w:r>
      <w:r w:rsidRPr="007F6E0A">
        <w:rPr>
          <w:rFonts w:cs="Times New Roman"/>
          <w:b/>
          <w:color w:val="000000" w:themeColor="text1"/>
        </w:rPr>
        <w:t xml:space="preserve">D. </w:t>
      </w:r>
      <w:r w:rsidRPr="007F6E0A">
        <w:rPr>
          <w:rFonts w:cs="Times New Roman"/>
          <w:color w:val="000000" w:themeColor="text1"/>
        </w:rPr>
        <w:t>32.</w:t>
      </w:r>
    </w:p>
    <w:p w14:paraId="1B076A01" w14:textId="52896F0F" w:rsidR="00900C9B" w:rsidRPr="004063B6" w:rsidRDefault="00900C9B" w:rsidP="00900C9B">
      <w:pPr>
        <w:tabs>
          <w:tab w:val="left" w:pos="992"/>
        </w:tabs>
        <w:spacing w:before="120" w:after="0"/>
        <w:jc w:val="both"/>
        <w:rPr>
          <w:rFonts w:cs="Times New Roman"/>
        </w:rPr>
      </w:pPr>
      <w:r w:rsidRPr="004063B6">
        <w:rPr>
          <w:rFonts w:cs="Times New Roman"/>
          <w:b/>
          <w:color w:val="000000" w:themeColor="text1"/>
        </w:rPr>
        <w:t xml:space="preserve">Câu </w:t>
      </w:r>
      <w:r w:rsidR="00071500">
        <w:rPr>
          <w:rFonts w:cs="Times New Roman"/>
          <w:b/>
          <w:color w:val="000000" w:themeColor="text1"/>
        </w:rPr>
        <w:t>31</w:t>
      </w:r>
      <w:r w:rsidRPr="004063B6">
        <w:rPr>
          <w:rFonts w:cs="Times New Roman"/>
          <w:b/>
          <w:color w:val="000000" w:themeColor="text1"/>
        </w:rPr>
        <w:t>:</w:t>
      </w:r>
      <w:r w:rsidRPr="004063B6">
        <w:rPr>
          <w:rFonts w:cs="Times New Roman"/>
          <w:b/>
          <w:color w:val="000000" w:themeColor="text1"/>
        </w:rPr>
        <w:tab/>
      </w:r>
      <w:r w:rsidRPr="004063B6">
        <w:rPr>
          <w:rFonts w:cs="Times New Roman"/>
        </w:rPr>
        <w:t xml:space="preserve">Cho dãy số </w:t>
      </w:r>
      <w:r w:rsidRPr="00AF2998">
        <w:rPr>
          <w:position w:val="-14"/>
        </w:rPr>
        <w:object w:dxaOrig="480" w:dyaOrig="400" w14:anchorId="05609FCE">
          <v:shape id="_x0000_i1159" type="#_x0000_t75" style="width:24pt;height:20pt" o:ole="">
            <v:imagedata r:id="rId276" o:title=""/>
          </v:shape>
          <o:OLEObject Type="Embed" ProgID="Equation.DSMT4" ShapeID="_x0000_i1159" DrawAspect="Content" ObjectID="_1702475768" r:id="rId277"/>
        </w:object>
      </w:r>
      <w:r w:rsidRPr="004063B6">
        <w:rPr>
          <w:rFonts w:cs="Times New Roman"/>
        </w:rPr>
        <w:t xml:space="preserve"> có biểu diễn hình học như sau:</w:t>
      </w:r>
    </w:p>
    <w:p w14:paraId="067A588C" w14:textId="77777777" w:rsidR="00900C9B" w:rsidRPr="00AF2998" w:rsidRDefault="00900C9B" w:rsidP="00900C9B">
      <w:pPr>
        <w:ind w:left="992" w:hanging="992"/>
        <w:jc w:val="center"/>
        <w:rPr>
          <w:rFonts w:cs="Times New Roman"/>
        </w:rPr>
      </w:pPr>
      <w:r w:rsidRPr="00AF2998">
        <w:rPr>
          <w:rFonts w:cs="Times New Roman"/>
          <w:noProof/>
        </w:rPr>
        <w:drawing>
          <wp:inline distT="0" distB="0" distL="0" distR="0" wp14:anchorId="181F566E" wp14:editId="05436F8A">
            <wp:extent cx="2667000" cy="71988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8"/>
                    <a:stretch>
                      <a:fillRect/>
                    </a:stretch>
                  </pic:blipFill>
                  <pic:spPr>
                    <a:xfrm>
                      <a:off x="0" y="0"/>
                      <a:ext cx="2678759" cy="723058"/>
                    </a:xfrm>
                    <a:prstGeom prst="rect">
                      <a:avLst/>
                    </a:prstGeom>
                  </pic:spPr>
                </pic:pic>
              </a:graphicData>
            </a:graphic>
          </wp:inline>
        </w:drawing>
      </w:r>
    </w:p>
    <w:p w14:paraId="1EA39E78" w14:textId="77777777" w:rsidR="00900C9B" w:rsidRPr="004063B6" w:rsidRDefault="00900C9B" w:rsidP="00900C9B">
      <w:pPr>
        <w:ind w:left="992"/>
        <w:jc w:val="both"/>
        <w:rPr>
          <w:rFonts w:cs="Times New Roman"/>
          <w:color w:val="000000" w:themeColor="text1"/>
        </w:rPr>
      </w:pPr>
      <w:r w:rsidRPr="004063B6">
        <w:rPr>
          <w:rFonts w:cs="Times New Roman"/>
          <w:color w:val="000000" w:themeColor="text1"/>
        </w:rPr>
        <w:t>Công thức số hạng tổng quát của dãy số trên có thể là</w:t>
      </w:r>
    </w:p>
    <w:p w14:paraId="0603307F" w14:textId="36D1F06F" w:rsidR="00900C9B" w:rsidRPr="004063B6" w:rsidRDefault="00900C9B" w:rsidP="00900C9B">
      <w:pPr>
        <w:tabs>
          <w:tab w:val="left" w:pos="3402"/>
          <w:tab w:val="left" w:pos="5669"/>
          <w:tab w:val="left" w:pos="7937"/>
        </w:tabs>
        <w:spacing w:after="0"/>
        <w:ind w:left="992"/>
        <w:jc w:val="both"/>
        <w:rPr>
          <w:rFonts w:cs="Times New Roman"/>
          <w:color w:val="000000" w:themeColor="text1"/>
        </w:rPr>
      </w:pPr>
      <w:r w:rsidRPr="000E0A6B">
        <w:rPr>
          <w:rFonts w:cs="Times New Roman"/>
          <w:b/>
          <w:color w:val="000000" w:themeColor="text1"/>
        </w:rPr>
        <w:t>A</w:t>
      </w:r>
      <w:r w:rsidRPr="004063B6">
        <w:rPr>
          <w:rFonts w:cs="Times New Roman"/>
          <w:b/>
          <w:color w:val="000000" w:themeColor="text1"/>
        </w:rPr>
        <w:t xml:space="preserve">. </w:t>
      </w:r>
      <w:r w:rsidRPr="004063B6">
        <w:rPr>
          <w:rFonts w:cs="Times New Roman"/>
          <w:color w:val="000000" w:themeColor="text1"/>
          <w:position w:val="-24"/>
        </w:rPr>
        <w:object w:dxaOrig="1100" w:dyaOrig="620" w14:anchorId="66DF4A4C">
          <v:shape id="_x0000_i1160" type="#_x0000_t75" style="width:55pt;height:31pt" o:ole="">
            <v:imagedata r:id="rId279" o:title=""/>
          </v:shape>
          <o:OLEObject Type="Embed" ProgID="Equation.DSMT4" ShapeID="_x0000_i1160" DrawAspect="Content" ObjectID="_1702475769" r:id="rId280"/>
        </w:object>
      </w:r>
      <w:r w:rsidRPr="004063B6">
        <w:rPr>
          <w:rFonts w:cs="Times New Roman"/>
          <w:color w:val="000000" w:themeColor="text1"/>
        </w:rPr>
        <w:t>.</w:t>
      </w:r>
      <w:r w:rsidR="00DC78CB">
        <w:rPr>
          <w:rFonts w:cs="Times New Roman"/>
          <w:color w:val="000000" w:themeColor="text1"/>
        </w:rPr>
        <w:t xml:space="preserve">                    </w:t>
      </w:r>
      <w:r w:rsidRPr="004063B6">
        <w:rPr>
          <w:rFonts w:cs="Times New Roman"/>
          <w:b/>
          <w:color w:val="000000" w:themeColor="text1"/>
        </w:rPr>
        <w:t xml:space="preserve">B. </w:t>
      </w:r>
      <w:r w:rsidRPr="004063B6">
        <w:rPr>
          <w:rFonts w:cs="Times New Roman"/>
          <w:color w:val="000000" w:themeColor="text1"/>
          <w:position w:val="-24"/>
        </w:rPr>
        <w:object w:dxaOrig="700" w:dyaOrig="620" w14:anchorId="1F3222BF">
          <v:shape id="_x0000_i1161" type="#_x0000_t75" style="width:35pt;height:31pt" o:ole="">
            <v:imagedata r:id="rId281" o:title=""/>
          </v:shape>
          <o:OLEObject Type="Embed" ProgID="Equation.DSMT4" ShapeID="_x0000_i1161" DrawAspect="Content" ObjectID="_1702475770" r:id="rId282"/>
        </w:object>
      </w:r>
      <w:r w:rsidRPr="004063B6">
        <w:rPr>
          <w:rFonts w:cs="Times New Roman"/>
          <w:color w:val="000000" w:themeColor="text1"/>
        </w:rPr>
        <w:t>.</w:t>
      </w:r>
      <w:r w:rsidR="00DC78CB">
        <w:rPr>
          <w:rFonts w:cs="Times New Roman"/>
          <w:color w:val="000000" w:themeColor="text1"/>
        </w:rPr>
        <w:t xml:space="preserve">                 </w:t>
      </w:r>
      <w:r w:rsidRPr="00A94105">
        <w:rPr>
          <w:rFonts w:cs="Times New Roman"/>
          <w:b/>
          <w:color w:val="FF0000"/>
          <w:u w:val="single"/>
        </w:rPr>
        <w:t>C.</w:t>
      </w:r>
      <w:r w:rsidRPr="004063B6">
        <w:rPr>
          <w:rFonts w:cs="Times New Roman"/>
          <w:color w:val="000000" w:themeColor="text1"/>
          <w:position w:val="-24"/>
        </w:rPr>
        <w:object w:dxaOrig="980" w:dyaOrig="620" w14:anchorId="616BCAC2">
          <v:shape id="_x0000_i1162" type="#_x0000_t75" style="width:49pt;height:31pt" o:ole="">
            <v:imagedata r:id="rId283" o:title=""/>
          </v:shape>
          <o:OLEObject Type="Embed" ProgID="Equation.DSMT4" ShapeID="_x0000_i1162" DrawAspect="Content" ObjectID="_1702475771" r:id="rId284"/>
        </w:object>
      </w:r>
      <w:r w:rsidRPr="004063B6">
        <w:rPr>
          <w:rFonts w:cs="Times New Roman"/>
          <w:b/>
          <w:color w:val="000000" w:themeColor="text1"/>
        </w:rPr>
        <w:t xml:space="preserve"> </w:t>
      </w:r>
      <w:r w:rsidRPr="004063B6">
        <w:rPr>
          <w:rFonts w:cs="Times New Roman"/>
          <w:color w:val="000000" w:themeColor="text1"/>
        </w:rPr>
        <w:t>.</w:t>
      </w:r>
      <w:r w:rsidR="00DC78CB">
        <w:rPr>
          <w:rFonts w:cs="Times New Roman"/>
          <w:color w:val="000000" w:themeColor="text1"/>
        </w:rPr>
        <w:t xml:space="preserve">              </w:t>
      </w:r>
      <w:r w:rsidRPr="004063B6">
        <w:rPr>
          <w:rFonts w:cs="Times New Roman"/>
          <w:b/>
          <w:color w:val="000000" w:themeColor="text1"/>
        </w:rPr>
        <w:t xml:space="preserve">D. </w:t>
      </w:r>
      <w:r w:rsidRPr="004063B6">
        <w:rPr>
          <w:rFonts w:cs="Times New Roman"/>
          <w:color w:val="000000" w:themeColor="text1"/>
          <w:position w:val="-12"/>
        </w:rPr>
        <w:object w:dxaOrig="740" w:dyaOrig="380" w14:anchorId="7F4E585A">
          <v:shape id="_x0000_i1163" type="#_x0000_t75" style="width:37pt;height:19pt" o:ole="">
            <v:imagedata r:id="rId285" o:title=""/>
          </v:shape>
          <o:OLEObject Type="Embed" ProgID="Equation.DSMT4" ShapeID="_x0000_i1163" DrawAspect="Content" ObjectID="_1702475772" r:id="rId286"/>
        </w:object>
      </w:r>
      <w:r w:rsidRPr="004063B6">
        <w:rPr>
          <w:rFonts w:cs="Times New Roman"/>
          <w:color w:val="000000" w:themeColor="text1"/>
        </w:rPr>
        <w:t>.</w:t>
      </w:r>
    </w:p>
    <w:p w14:paraId="436835E1" w14:textId="4F54FF64" w:rsidR="00900C9B" w:rsidRPr="00B07D92" w:rsidRDefault="00900C9B" w:rsidP="00900C9B">
      <w:pPr>
        <w:tabs>
          <w:tab w:val="left" w:pos="992"/>
        </w:tabs>
        <w:spacing w:before="120" w:after="0"/>
        <w:ind w:left="992" w:hanging="992"/>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 xml:space="preserve">Câu </w:t>
      </w:r>
      <w:r w:rsidR="00071500">
        <w:rPr>
          <w:rFonts w:eastAsia="Times New Roman" w:cs="Times New Roman"/>
          <w:b/>
          <w:color w:val="000000" w:themeColor="text1"/>
          <w:szCs w:val="24"/>
          <w:lang w:eastAsia="vi-VN"/>
        </w:rPr>
        <w:t>32</w:t>
      </w:r>
      <w:r w:rsidRPr="00B07D92">
        <w:rPr>
          <w:rFonts w:eastAsia="Times New Roman" w:cs="Times New Roman"/>
          <w:b/>
          <w:color w:val="000000" w:themeColor="text1"/>
          <w:szCs w:val="24"/>
          <w:lang w:val="vi-VN" w:eastAsia="vi-VN"/>
        </w:rPr>
        <w:t xml:space="preserve">. </w:t>
      </w:r>
      <w:r w:rsidRPr="00B07D92">
        <w:rPr>
          <w:rFonts w:eastAsia="Times New Roman" w:cs="Times New Roman"/>
          <w:b/>
          <w:color w:val="000000" w:themeColor="text1"/>
          <w:szCs w:val="24"/>
          <w:lang w:val="vi-VN" w:eastAsia="vi-VN"/>
        </w:rPr>
        <w:tab/>
      </w:r>
      <w:r w:rsidRPr="007F6E0A">
        <w:rPr>
          <w:rFonts w:eastAsia="Times New Roman" w:cs="Times New Roman"/>
          <w:bCs/>
          <w:color w:val="000000" w:themeColor="text1"/>
          <w:szCs w:val="24"/>
          <w:lang w:eastAsia="vi-VN"/>
        </w:rPr>
        <w:t>Lan</w:t>
      </w:r>
      <w:r w:rsidRPr="00B07D92">
        <w:rPr>
          <w:rFonts w:eastAsia="Times New Roman" w:cs="Times New Roman"/>
          <w:color w:val="000000" w:themeColor="text1"/>
          <w:szCs w:val="24"/>
          <w:lang w:val="vi-VN" w:eastAsia="vi-VN"/>
        </w:rPr>
        <w:t xml:space="preserve"> đang tiết kiệm để mua một cây guitar. Trong tuần đầu tiên</w:t>
      </w:r>
      <w:r>
        <w:rPr>
          <w:rFonts w:eastAsia="Times New Roman" w:cs="Times New Roman"/>
          <w:color w:val="000000" w:themeColor="text1"/>
          <w:szCs w:val="24"/>
          <w:lang w:eastAsia="vi-VN"/>
        </w:rPr>
        <w:t xml:space="preserve"> Lan</w:t>
      </w:r>
      <w:r w:rsidRPr="00B07D92">
        <w:rPr>
          <w:rFonts w:eastAsia="Times New Roman" w:cs="Times New Roman"/>
          <w:color w:val="000000" w:themeColor="text1"/>
          <w:szCs w:val="24"/>
          <w:lang w:val="vi-VN" w:eastAsia="vi-VN"/>
        </w:rPr>
        <w:t xml:space="preserve"> để dành 42 đô la, và trong mỗi tuần tiếp theo, </w:t>
      </w:r>
      <w:r>
        <w:rPr>
          <w:rFonts w:eastAsia="Times New Roman" w:cs="Times New Roman"/>
          <w:color w:val="000000" w:themeColor="text1"/>
          <w:szCs w:val="24"/>
          <w:lang w:eastAsia="vi-VN"/>
        </w:rPr>
        <w:t>Lan</w:t>
      </w:r>
      <w:r w:rsidRPr="00B07D92">
        <w:rPr>
          <w:rFonts w:eastAsia="Times New Roman" w:cs="Times New Roman"/>
          <w:color w:val="000000" w:themeColor="text1"/>
          <w:szCs w:val="24"/>
          <w:lang w:val="vi-VN" w:eastAsia="vi-VN"/>
        </w:rPr>
        <w:t xml:space="preserve"> đã thêm 8 đô la vào tài khoản tiết kiệm của mình. Cây guitar </w:t>
      </w:r>
      <w:r>
        <w:rPr>
          <w:rFonts w:eastAsia="Times New Roman" w:cs="Times New Roman"/>
          <w:color w:val="000000" w:themeColor="text1"/>
          <w:szCs w:val="24"/>
          <w:lang w:eastAsia="vi-VN"/>
        </w:rPr>
        <w:t>Lan</w:t>
      </w:r>
      <w:r w:rsidRPr="00B07D92">
        <w:rPr>
          <w:rFonts w:eastAsia="Times New Roman" w:cs="Times New Roman"/>
          <w:color w:val="000000" w:themeColor="text1"/>
          <w:szCs w:val="24"/>
          <w:lang w:val="vi-VN" w:eastAsia="vi-VN"/>
        </w:rPr>
        <w:t xml:space="preserve"> cần mua có giá 400 đô la. Hỏi vào tuần thứ bao nhiêu thì </w:t>
      </w:r>
      <w:r>
        <w:rPr>
          <w:rFonts w:eastAsia="Times New Roman" w:cs="Times New Roman"/>
          <w:color w:val="000000" w:themeColor="text1"/>
          <w:szCs w:val="24"/>
          <w:lang w:eastAsia="vi-VN"/>
        </w:rPr>
        <w:t>Lan</w:t>
      </w:r>
      <w:r w:rsidRPr="00B07D92">
        <w:rPr>
          <w:rFonts w:eastAsia="Times New Roman" w:cs="Times New Roman"/>
          <w:color w:val="000000" w:themeColor="text1"/>
          <w:szCs w:val="24"/>
          <w:lang w:val="vi-VN" w:eastAsia="vi-VN"/>
        </w:rPr>
        <w:t xml:space="preserve"> có đủ tiền để mua cây guitar đó?</w:t>
      </w:r>
    </w:p>
    <w:p w14:paraId="0FE7C5FE" w14:textId="5EAEB0C5" w:rsidR="00900C9B" w:rsidRPr="00B07D92" w:rsidRDefault="00900C9B" w:rsidP="00900C9B">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B07D92">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A.</w:t>
      </w:r>
      <w:r w:rsidRPr="00A94105">
        <w:rPr>
          <w:rFonts w:eastAsia="Times New Roman" w:cs="Times New Roman"/>
          <w:b/>
          <w:color w:val="FF0000"/>
          <w:szCs w:val="24"/>
          <w:lang w:val="vi-VN" w:eastAsia="vi-VN"/>
        </w:rPr>
        <w:t xml:space="preserve">  </w:t>
      </w:r>
      <w:r>
        <w:rPr>
          <w:rFonts w:eastAsia="Times New Roman" w:cs="Times New Roman"/>
          <w:color w:val="000000" w:themeColor="text1"/>
          <w:szCs w:val="24"/>
          <w:lang w:eastAsia="vi-VN"/>
        </w:rPr>
        <w:t>46</w: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B.  </w:t>
      </w:r>
      <w:r>
        <w:rPr>
          <w:rFonts w:eastAsia="Times New Roman" w:cs="Times New Roman"/>
          <w:color w:val="000000" w:themeColor="text1"/>
          <w:szCs w:val="24"/>
          <w:lang w:eastAsia="vi-VN"/>
        </w:rPr>
        <w:t>45</w: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C.  </w:t>
      </w:r>
      <w:r>
        <w:rPr>
          <w:rFonts w:eastAsia="Times New Roman" w:cs="Times New Roman"/>
          <w:color w:val="000000" w:themeColor="text1"/>
          <w:szCs w:val="24"/>
          <w:lang w:eastAsia="vi-VN"/>
        </w:rPr>
        <w:t>44</w:t>
      </w:r>
      <w:r w:rsidRPr="00B07D92">
        <w:rPr>
          <w:rFonts w:eastAsia="Times New Roman" w:cs="Times New Roman"/>
          <w:color w:val="000000" w:themeColor="text1"/>
          <w:szCs w:val="24"/>
          <w:lang w:val="vi-VN" w:eastAsia="vi-VN"/>
        </w:rPr>
        <w:t>.</w:t>
      </w:r>
      <w:r w:rsidRPr="00B07D92">
        <w:rPr>
          <w:rFonts w:eastAsia="Times New Roman" w:cs="Times New Roman"/>
          <w:b/>
          <w:color w:val="000000" w:themeColor="text1"/>
          <w:szCs w:val="24"/>
          <w:lang w:val="vi-VN" w:eastAsia="vi-VN"/>
        </w:rPr>
        <w:tab/>
        <w:t xml:space="preserve">D.  </w:t>
      </w:r>
      <w:r>
        <w:rPr>
          <w:rFonts w:eastAsia="Times New Roman" w:cs="Times New Roman"/>
          <w:color w:val="000000" w:themeColor="text1"/>
          <w:szCs w:val="24"/>
          <w:lang w:eastAsia="vi-VN"/>
        </w:rPr>
        <w:t>47</w:t>
      </w:r>
      <w:r w:rsidRPr="00B07D92">
        <w:rPr>
          <w:rFonts w:eastAsia="Times New Roman" w:cs="Times New Roman"/>
          <w:color w:val="000000" w:themeColor="text1"/>
          <w:szCs w:val="24"/>
          <w:lang w:val="vi-VN" w:eastAsia="vi-VN"/>
        </w:rPr>
        <w:t>.</w:t>
      </w:r>
    </w:p>
    <w:p w14:paraId="49A35F2A" w14:textId="0D49B59F" w:rsidR="00900C9B" w:rsidRPr="00B46019" w:rsidRDefault="00900C9B" w:rsidP="00900C9B">
      <w:pPr>
        <w:tabs>
          <w:tab w:val="left" w:pos="992"/>
        </w:tabs>
        <w:spacing w:before="120" w:after="0"/>
        <w:ind w:left="992" w:hanging="992"/>
        <w:jc w:val="both"/>
        <w:rPr>
          <w:rFonts w:cs="Times New Roman"/>
          <w:color w:val="000000" w:themeColor="text1"/>
        </w:rPr>
      </w:pPr>
      <w:r w:rsidRPr="00B46019">
        <w:rPr>
          <w:rFonts w:cs="Times New Roman"/>
          <w:b/>
          <w:color w:val="000000" w:themeColor="text1"/>
        </w:rPr>
        <w:t xml:space="preserve">Câu </w:t>
      </w:r>
      <w:r w:rsidR="00071500">
        <w:rPr>
          <w:rFonts w:cs="Times New Roman"/>
          <w:b/>
          <w:color w:val="000000" w:themeColor="text1"/>
        </w:rPr>
        <w:t>33</w:t>
      </w:r>
      <w:r w:rsidRPr="00B46019">
        <w:rPr>
          <w:rFonts w:cs="Times New Roman"/>
          <w:b/>
          <w:color w:val="000000" w:themeColor="text1"/>
        </w:rPr>
        <w:t>:</w:t>
      </w:r>
      <w:r w:rsidRPr="00B46019">
        <w:rPr>
          <w:rFonts w:cs="Times New Roman"/>
          <w:b/>
          <w:color w:val="000000" w:themeColor="text1"/>
        </w:rPr>
        <w:tab/>
      </w:r>
      <w:r w:rsidRPr="00B46019">
        <w:rPr>
          <w:rFonts w:cs="Times New Roman"/>
          <w:color w:val="000000" w:themeColor="text1"/>
        </w:rPr>
        <w:t xml:space="preserve">Tam giác mà ba đỉnh của nó là ba trung điểm ba cạnh của tam giác </w:t>
      </w:r>
      <w:r w:rsidRPr="00B46019">
        <w:rPr>
          <w:color w:val="000000" w:themeColor="text1"/>
          <w:position w:val="-6"/>
        </w:rPr>
        <w:object w:dxaOrig="560" w:dyaOrig="279" w14:anchorId="7BA079C4">
          <v:shape id="_x0000_i1164" type="#_x0000_t75" style="width:28pt;height:14pt" o:ole="">
            <v:imagedata r:id="rId287" o:title=""/>
          </v:shape>
          <o:OLEObject Type="Embed" ProgID="Equation.DSMT4" ShapeID="_x0000_i1164" DrawAspect="Content" ObjectID="_1702475773" r:id="rId288"/>
        </w:object>
      </w:r>
      <w:r w:rsidRPr="00B46019">
        <w:rPr>
          <w:rFonts w:cs="Times New Roman"/>
          <w:color w:val="000000" w:themeColor="text1"/>
        </w:rPr>
        <w:t xml:space="preserve"> được gọi là tam giác trung bình của tam giác </w:t>
      </w:r>
      <w:r w:rsidRPr="00B46019">
        <w:rPr>
          <w:color w:val="000000" w:themeColor="text1"/>
          <w:position w:val="-6"/>
        </w:rPr>
        <w:object w:dxaOrig="560" w:dyaOrig="279" w14:anchorId="566C44D2">
          <v:shape id="_x0000_i1165" type="#_x0000_t75" style="width:28pt;height:14pt" o:ole="">
            <v:imagedata r:id="rId289" o:title=""/>
          </v:shape>
          <o:OLEObject Type="Embed" ProgID="Equation.DSMT4" ShapeID="_x0000_i1165" DrawAspect="Content" ObjectID="_1702475774" r:id="rId290"/>
        </w:object>
      </w:r>
      <w:r w:rsidRPr="00B46019">
        <w:rPr>
          <w:rFonts w:cs="Times New Roman"/>
          <w:color w:val="000000" w:themeColor="text1"/>
        </w:rPr>
        <w:t xml:space="preserve">. Ta xây dựng dãy các tam giác </w:t>
      </w:r>
      <w:r w:rsidRPr="00B46019">
        <w:rPr>
          <w:color w:val="000000" w:themeColor="text1"/>
          <w:position w:val="-12"/>
        </w:rPr>
        <w:object w:dxaOrig="2540" w:dyaOrig="360" w14:anchorId="1299066E">
          <v:shape id="_x0000_i1166" type="#_x0000_t75" style="width:127.5pt;height:18pt" o:ole="">
            <v:imagedata r:id="rId291" o:title=""/>
          </v:shape>
          <o:OLEObject Type="Embed" ProgID="Equation.DSMT4" ShapeID="_x0000_i1166" DrawAspect="Content" ObjectID="_1702475775" r:id="rId292"/>
        </w:object>
      </w:r>
      <w:r w:rsidRPr="00B46019">
        <w:rPr>
          <w:rFonts w:cs="Times New Roman"/>
          <w:color w:val="000000" w:themeColor="text1"/>
        </w:rPr>
        <w:t xml:space="preserve"> sao cho </w:t>
      </w:r>
      <w:r w:rsidRPr="00B46019">
        <w:rPr>
          <w:color w:val="000000" w:themeColor="text1"/>
          <w:position w:val="-12"/>
        </w:rPr>
        <w:object w:dxaOrig="680" w:dyaOrig="360" w14:anchorId="13987125">
          <v:shape id="_x0000_i1167" type="#_x0000_t75" style="width:34pt;height:18pt" o:ole="">
            <v:imagedata r:id="rId293" o:title=""/>
          </v:shape>
          <o:OLEObject Type="Embed" ProgID="Equation.DSMT4" ShapeID="_x0000_i1167" DrawAspect="Content" ObjectID="_1702475776" r:id="rId294"/>
        </w:object>
      </w:r>
      <w:r w:rsidRPr="00B46019">
        <w:rPr>
          <w:rFonts w:cs="Times New Roman"/>
          <w:color w:val="000000" w:themeColor="text1"/>
        </w:rPr>
        <w:t xml:space="preserve"> là một tam giác đều cạnh bằng 3. Với mỗi số nguyên dương </w:t>
      </w:r>
      <w:r w:rsidRPr="00B46019">
        <w:rPr>
          <w:color w:val="000000" w:themeColor="text1"/>
          <w:position w:val="-6"/>
        </w:rPr>
        <w:object w:dxaOrig="560" w:dyaOrig="279" w14:anchorId="5A396158">
          <v:shape id="_x0000_i1168" type="#_x0000_t75" style="width:28pt;height:14pt" o:ole="">
            <v:imagedata r:id="rId295" o:title=""/>
          </v:shape>
          <o:OLEObject Type="Embed" ProgID="Equation.DSMT4" ShapeID="_x0000_i1168" DrawAspect="Content" ObjectID="_1702475777" r:id="rId296"/>
        </w:object>
      </w:r>
      <w:r w:rsidRPr="00B46019">
        <w:rPr>
          <w:rFonts w:cs="Times New Roman"/>
          <w:color w:val="000000" w:themeColor="text1"/>
        </w:rPr>
        <w:t xml:space="preserve">, tam giác </w:t>
      </w:r>
      <w:r w:rsidRPr="00B46019">
        <w:rPr>
          <w:color w:val="000000" w:themeColor="text1"/>
          <w:position w:val="-12"/>
        </w:rPr>
        <w:object w:dxaOrig="760" w:dyaOrig="360" w14:anchorId="6658630E">
          <v:shape id="_x0000_i1169" type="#_x0000_t75" style="width:38pt;height:18pt" o:ole="">
            <v:imagedata r:id="rId297" o:title=""/>
          </v:shape>
          <o:OLEObject Type="Embed" ProgID="Equation.DSMT4" ShapeID="_x0000_i1169" DrawAspect="Content" ObjectID="_1702475778" r:id="rId298"/>
        </w:object>
      </w:r>
      <w:r w:rsidRPr="00B46019">
        <w:rPr>
          <w:rFonts w:cs="Times New Roman"/>
          <w:color w:val="000000" w:themeColor="text1"/>
        </w:rPr>
        <w:t xml:space="preserve"> là tam giác trung bình của tam giác </w:t>
      </w:r>
      <w:r w:rsidRPr="00B46019">
        <w:rPr>
          <w:color w:val="000000" w:themeColor="text1"/>
          <w:position w:val="-12"/>
        </w:rPr>
        <w:object w:dxaOrig="1180" w:dyaOrig="360" w14:anchorId="67DCF41D">
          <v:shape id="_x0000_i1170" type="#_x0000_t75" style="width:59pt;height:18pt" o:ole="">
            <v:imagedata r:id="rId299" o:title=""/>
          </v:shape>
          <o:OLEObject Type="Embed" ProgID="Equation.DSMT4" ShapeID="_x0000_i1170" DrawAspect="Content" ObjectID="_1702475779" r:id="rId300"/>
        </w:object>
      </w:r>
      <w:r w:rsidRPr="00B46019">
        <w:rPr>
          <w:rFonts w:cs="Times New Roman"/>
          <w:color w:val="000000" w:themeColor="text1"/>
        </w:rPr>
        <w:t xml:space="preserve">. Với mỗi số nguyên dương </w:t>
      </w:r>
      <w:r w:rsidRPr="00B46019">
        <w:rPr>
          <w:color w:val="000000" w:themeColor="text1"/>
          <w:position w:val="-6"/>
        </w:rPr>
        <w:object w:dxaOrig="200" w:dyaOrig="220" w14:anchorId="228DE92F">
          <v:shape id="_x0000_i1171" type="#_x0000_t75" style="width:10pt;height:11pt" o:ole="">
            <v:imagedata r:id="rId301" o:title=""/>
          </v:shape>
          <o:OLEObject Type="Embed" ProgID="Equation.DSMT4" ShapeID="_x0000_i1171" DrawAspect="Content" ObjectID="_1702475780" r:id="rId302"/>
        </w:object>
      </w:r>
      <w:r w:rsidRPr="00B46019">
        <w:rPr>
          <w:rFonts w:cs="Times New Roman"/>
          <w:color w:val="000000" w:themeColor="text1"/>
        </w:rPr>
        <w:t xml:space="preserve">, kí hiệu </w:t>
      </w:r>
      <w:r w:rsidRPr="00B46019">
        <w:rPr>
          <w:color w:val="000000" w:themeColor="text1"/>
          <w:position w:val="-12"/>
        </w:rPr>
        <w:object w:dxaOrig="279" w:dyaOrig="360" w14:anchorId="39377216">
          <v:shape id="_x0000_i1172" type="#_x0000_t75" style="width:14pt;height:18pt" o:ole="">
            <v:imagedata r:id="rId303" o:title=""/>
          </v:shape>
          <o:OLEObject Type="Embed" ProgID="Equation.DSMT4" ShapeID="_x0000_i1172" DrawAspect="Content" ObjectID="_1702475781" r:id="rId304"/>
        </w:object>
      </w:r>
      <w:r w:rsidRPr="00B46019">
        <w:rPr>
          <w:rFonts w:cs="Times New Roman"/>
          <w:color w:val="000000" w:themeColor="text1"/>
        </w:rPr>
        <w:t xml:space="preserve"> tương ứng là diện tích hình tròn ngoại tiếp tam giác </w:t>
      </w:r>
      <w:r w:rsidRPr="00B46019">
        <w:rPr>
          <w:color w:val="000000" w:themeColor="text1"/>
          <w:position w:val="-12"/>
        </w:rPr>
        <w:object w:dxaOrig="760" w:dyaOrig="360" w14:anchorId="1F2090CF">
          <v:shape id="_x0000_i1173" type="#_x0000_t75" style="width:38pt;height:18pt" o:ole="">
            <v:imagedata r:id="rId305" o:title=""/>
          </v:shape>
          <o:OLEObject Type="Embed" ProgID="Equation.DSMT4" ShapeID="_x0000_i1173" DrawAspect="Content" ObjectID="_1702475782" r:id="rId306"/>
        </w:object>
      </w:r>
      <w:r w:rsidRPr="00B46019">
        <w:rPr>
          <w:rFonts w:cs="Times New Roman"/>
          <w:color w:val="000000" w:themeColor="text1"/>
        </w:rPr>
        <w:t xml:space="preserve">. Tổng </w:t>
      </w:r>
      <w:r w:rsidRPr="00B46019">
        <w:rPr>
          <w:color w:val="000000" w:themeColor="text1"/>
          <w:position w:val="-12"/>
        </w:rPr>
        <w:object w:dxaOrig="2140" w:dyaOrig="360" w14:anchorId="3F600E5F">
          <v:shape id="_x0000_i1174" type="#_x0000_t75" style="width:107pt;height:18pt" o:ole="">
            <v:imagedata r:id="rId307" o:title=""/>
          </v:shape>
          <o:OLEObject Type="Embed" ProgID="Equation.DSMT4" ShapeID="_x0000_i1174" DrawAspect="Content" ObjectID="_1702475783" r:id="rId308"/>
        </w:object>
      </w:r>
      <w:r w:rsidRPr="00B46019">
        <w:rPr>
          <w:rFonts w:cs="Times New Roman"/>
          <w:color w:val="000000" w:themeColor="text1"/>
        </w:rPr>
        <w:t xml:space="preserve"> là:</w:t>
      </w:r>
    </w:p>
    <w:p w14:paraId="00EDD236" w14:textId="761F302E" w:rsidR="00706E2E" w:rsidRDefault="00900C9B" w:rsidP="00900C9B">
      <w:pPr>
        <w:tabs>
          <w:tab w:val="left" w:pos="3402"/>
          <w:tab w:val="left" w:pos="5669"/>
          <w:tab w:val="left" w:pos="7937"/>
        </w:tabs>
        <w:spacing w:after="0"/>
        <w:ind w:left="992"/>
        <w:jc w:val="both"/>
        <w:rPr>
          <w:rFonts w:cs="Times New Roman"/>
          <w:color w:val="000000" w:themeColor="text1"/>
        </w:rPr>
      </w:pPr>
      <w:r w:rsidRPr="00B46019">
        <w:rPr>
          <w:rFonts w:cs="Times New Roman"/>
          <w:b/>
          <w:color w:val="000000" w:themeColor="text1"/>
        </w:rPr>
        <w:lastRenderedPageBreak/>
        <w:t xml:space="preserve">A. </w:t>
      </w:r>
      <w:r w:rsidRPr="00B46019">
        <w:rPr>
          <w:rFonts w:cs="Times New Roman"/>
          <w:color w:val="000000" w:themeColor="text1"/>
          <w:position w:val="-36"/>
        </w:rPr>
        <w:object w:dxaOrig="1460" w:dyaOrig="840" w14:anchorId="63141CB0">
          <v:shape id="_x0000_i1175" type="#_x0000_t75" style="width:73pt;height:42pt" o:ole="">
            <v:imagedata r:id="rId309" o:title=""/>
          </v:shape>
          <o:OLEObject Type="Embed" ProgID="Equation.DSMT4" ShapeID="_x0000_i1175" DrawAspect="Content" ObjectID="_1702475784" r:id="rId310"/>
        </w:object>
      </w:r>
      <w:r w:rsidRPr="00B46019">
        <w:rPr>
          <w:rFonts w:cs="Times New Roman"/>
          <w:color w:val="000000" w:themeColor="text1"/>
        </w:rPr>
        <w:t>.</w:t>
      </w:r>
      <w:r w:rsidR="00DC78CB">
        <w:rPr>
          <w:rFonts w:cs="Times New Roman"/>
          <w:color w:val="000000" w:themeColor="text1"/>
        </w:rPr>
        <w:t xml:space="preserve">                                                     </w:t>
      </w:r>
      <w:r w:rsidRPr="00B46019">
        <w:rPr>
          <w:rFonts w:cs="Times New Roman"/>
          <w:b/>
          <w:color w:val="000000" w:themeColor="text1"/>
        </w:rPr>
        <w:t xml:space="preserve">B. </w:t>
      </w:r>
      <w:r w:rsidRPr="00B46019">
        <w:rPr>
          <w:rFonts w:cs="Times New Roman"/>
          <w:color w:val="000000" w:themeColor="text1"/>
          <w:position w:val="-36"/>
        </w:rPr>
        <w:object w:dxaOrig="1579" w:dyaOrig="840" w14:anchorId="159D8566">
          <v:shape id="_x0000_i1176" type="#_x0000_t75" style="width:79pt;height:42pt" o:ole="">
            <v:imagedata r:id="rId311" o:title=""/>
          </v:shape>
          <o:OLEObject Type="Embed" ProgID="Equation.DSMT4" ShapeID="_x0000_i1176" DrawAspect="Content" ObjectID="_1702475785" r:id="rId312"/>
        </w:object>
      </w:r>
      <w:r w:rsidRPr="00B46019">
        <w:rPr>
          <w:rFonts w:cs="Times New Roman"/>
          <w:color w:val="000000" w:themeColor="text1"/>
        </w:rPr>
        <w:t>.</w:t>
      </w:r>
    </w:p>
    <w:p w14:paraId="1B86A973" w14:textId="732E3841" w:rsidR="00900C9B" w:rsidRPr="00B46019" w:rsidRDefault="00900C9B" w:rsidP="00900C9B">
      <w:pPr>
        <w:tabs>
          <w:tab w:val="left" w:pos="3402"/>
          <w:tab w:val="left" w:pos="5669"/>
          <w:tab w:val="left" w:pos="7937"/>
        </w:tabs>
        <w:spacing w:after="0"/>
        <w:ind w:left="992"/>
        <w:jc w:val="both"/>
        <w:rPr>
          <w:rFonts w:cs="Times New Roman"/>
          <w:color w:val="000000" w:themeColor="text1"/>
        </w:rPr>
      </w:pPr>
      <w:r w:rsidRPr="00A94105">
        <w:rPr>
          <w:rFonts w:cs="Times New Roman"/>
          <w:b/>
          <w:color w:val="FF0000"/>
          <w:u w:val="single"/>
        </w:rPr>
        <w:t>C.</w:t>
      </w:r>
      <w:r w:rsidRPr="00A94105">
        <w:rPr>
          <w:rFonts w:cs="Times New Roman"/>
          <w:b/>
          <w:color w:val="FF0000"/>
        </w:rPr>
        <w:t xml:space="preserve"> </w:t>
      </w:r>
      <w:r w:rsidRPr="00B46019">
        <w:rPr>
          <w:rFonts w:cs="Times New Roman"/>
          <w:color w:val="000000" w:themeColor="text1"/>
          <w:position w:val="-36"/>
        </w:rPr>
        <w:object w:dxaOrig="1579" w:dyaOrig="840" w14:anchorId="57135E63">
          <v:shape id="_x0000_i1177" type="#_x0000_t75" style="width:79pt;height:42pt" o:ole="">
            <v:imagedata r:id="rId313" o:title=""/>
          </v:shape>
          <o:OLEObject Type="Embed" ProgID="Equation.DSMT4" ShapeID="_x0000_i1177" DrawAspect="Content" ObjectID="_1702475786" r:id="rId314"/>
        </w:object>
      </w:r>
      <w:r w:rsidRPr="00B46019">
        <w:rPr>
          <w:rFonts w:cs="Times New Roman"/>
          <w:color w:val="000000" w:themeColor="text1"/>
        </w:rPr>
        <w:t>.</w:t>
      </w:r>
      <w:r w:rsidR="00DC78CB">
        <w:rPr>
          <w:rFonts w:cs="Times New Roman"/>
          <w:color w:val="000000" w:themeColor="text1"/>
        </w:rPr>
        <w:t xml:space="preserve">                                                  </w:t>
      </w:r>
      <w:r w:rsidRPr="000E0A6B">
        <w:rPr>
          <w:rFonts w:cs="Times New Roman"/>
          <w:b/>
          <w:color w:val="000000" w:themeColor="text1"/>
        </w:rPr>
        <w:t>D.</w:t>
      </w:r>
      <w:r w:rsidRPr="00B46019">
        <w:rPr>
          <w:rFonts w:cs="Times New Roman"/>
          <w:b/>
          <w:color w:val="000000" w:themeColor="text1"/>
        </w:rPr>
        <w:t xml:space="preserve"> </w:t>
      </w:r>
      <w:r w:rsidRPr="00B46019">
        <w:rPr>
          <w:rFonts w:cs="Times New Roman"/>
          <w:color w:val="000000" w:themeColor="text1"/>
          <w:position w:val="-36"/>
        </w:rPr>
        <w:object w:dxaOrig="1560" w:dyaOrig="840" w14:anchorId="1D18EEFB">
          <v:shape id="_x0000_i1178" type="#_x0000_t75" style="width:78pt;height:42pt" o:ole="">
            <v:imagedata r:id="rId315" o:title=""/>
          </v:shape>
          <o:OLEObject Type="Embed" ProgID="Equation.DSMT4" ShapeID="_x0000_i1178" DrawAspect="Content" ObjectID="_1702475787" r:id="rId316"/>
        </w:object>
      </w:r>
      <w:r w:rsidRPr="00B46019">
        <w:rPr>
          <w:rFonts w:cs="Times New Roman"/>
          <w:color w:val="000000" w:themeColor="text1"/>
        </w:rPr>
        <w:t>.</w:t>
      </w:r>
    </w:p>
    <w:p w14:paraId="126D9B56" w14:textId="3158AD6B" w:rsidR="00DE7E5C" w:rsidRPr="007F6E0A" w:rsidRDefault="00DE7E5C" w:rsidP="00803531">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071500">
        <w:rPr>
          <w:rFonts w:cs="Times New Roman"/>
          <w:b/>
          <w:color w:val="000000" w:themeColor="text1"/>
        </w:rPr>
        <w:t>34</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Phép biến hình nào sau đây không có tính chất </w:t>
      </w:r>
      <w:r w:rsidR="00AB4885">
        <w:rPr>
          <w:rFonts w:cs="Times New Roman"/>
          <w:color w:val="000000" w:themeColor="text1"/>
        </w:rPr>
        <w:t>“</w:t>
      </w:r>
      <w:r w:rsidRPr="007F6E0A">
        <w:rPr>
          <w:rFonts w:cs="Times New Roman"/>
          <w:color w:val="000000" w:themeColor="text1"/>
        </w:rPr>
        <w:t xml:space="preserve">Biến hai điểm phân biệt </w:t>
      </w:r>
      <w:r w:rsidRPr="007F6E0A">
        <w:rPr>
          <w:rFonts w:cs="Times New Roman"/>
          <w:color w:val="000000" w:themeColor="text1"/>
          <w:position w:val="-10"/>
        </w:rPr>
        <w:object w:dxaOrig="600" w:dyaOrig="320" w14:anchorId="01D620C0">
          <v:shape id="_x0000_i1179" type="#_x0000_t75" style="width:30pt;height:16pt" o:ole="">
            <v:imagedata r:id="rId317" o:title=""/>
          </v:shape>
          <o:OLEObject Type="Embed" ProgID="Equation.DSMT4" ShapeID="_x0000_i1179" DrawAspect="Content" ObjectID="_1702475788" r:id="rId318"/>
        </w:object>
      </w:r>
      <w:r w:rsidRPr="007F6E0A">
        <w:rPr>
          <w:rFonts w:cs="Times New Roman"/>
          <w:color w:val="000000" w:themeColor="text1"/>
        </w:rPr>
        <w:t xml:space="preserve"> lần lượt thành hai điểm </w:t>
      </w:r>
      <w:r w:rsidRPr="007F6E0A">
        <w:rPr>
          <w:rFonts w:cs="Times New Roman"/>
          <w:color w:val="000000" w:themeColor="text1"/>
          <w:position w:val="-10"/>
        </w:rPr>
        <w:object w:dxaOrig="700" w:dyaOrig="320" w14:anchorId="0EB3140F">
          <v:shape id="_x0000_i1180" type="#_x0000_t75" style="width:35pt;height:16pt" o:ole="">
            <v:imagedata r:id="rId319" o:title=""/>
          </v:shape>
          <o:OLEObject Type="Embed" ProgID="Equation.DSMT4" ShapeID="_x0000_i1180" DrawAspect="Content" ObjectID="_1702475789" r:id="rId320"/>
        </w:object>
      </w:r>
      <w:r w:rsidRPr="007F6E0A">
        <w:rPr>
          <w:rFonts w:cs="Times New Roman"/>
          <w:color w:val="000000" w:themeColor="text1"/>
        </w:rPr>
        <w:t xml:space="preserve"> mà </w:t>
      </w:r>
      <w:r w:rsidR="00AB4885" w:rsidRPr="007F6E0A">
        <w:rPr>
          <w:rFonts w:cs="Times New Roman"/>
          <w:color w:val="000000" w:themeColor="text1"/>
          <w:position w:val="-6"/>
        </w:rPr>
        <w:object w:dxaOrig="1200" w:dyaOrig="279" w14:anchorId="071540AC">
          <v:shape id="_x0000_i1181" type="#_x0000_t75" style="width:60pt;height:14pt" o:ole="">
            <v:imagedata r:id="rId321" o:title=""/>
          </v:shape>
          <o:OLEObject Type="Embed" ProgID="Equation.DSMT4" ShapeID="_x0000_i1181" DrawAspect="Content" ObjectID="_1702475790" r:id="rId322"/>
        </w:object>
      </w:r>
      <w:r w:rsidR="00AB4885">
        <w:rPr>
          <w:rFonts w:cs="Times New Roman"/>
          <w:color w:val="000000" w:themeColor="text1"/>
        </w:rPr>
        <w:t>”</w:t>
      </w:r>
      <w:r w:rsidRPr="007F6E0A">
        <w:rPr>
          <w:rFonts w:cs="Times New Roman"/>
          <w:color w:val="000000" w:themeColor="text1"/>
        </w:rPr>
        <w:t>.</w:t>
      </w:r>
    </w:p>
    <w:p w14:paraId="11ECFD79" w14:textId="46AC56A0" w:rsidR="00DE7E5C" w:rsidRPr="007F6E0A" w:rsidRDefault="00DE7E5C" w:rsidP="00803531">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rPr>
        <w:t>Phép tịnh tiến.</w:t>
      </w:r>
      <w:r w:rsidR="00DC78CB">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rPr>
        <w:t>Phép quay.</w:t>
      </w:r>
    </w:p>
    <w:p w14:paraId="4BC4CC85" w14:textId="02130BC2" w:rsidR="00DE7E5C" w:rsidRPr="007F6E0A" w:rsidRDefault="00DE7E5C" w:rsidP="00803531">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C. </w:t>
      </w:r>
      <w:r w:rsidRPr="007F6E0A">
        <w:rPr>
          <w:rFonts w:cs="Times New Roman"/>
          <w:color w:val="000000" w:themeColor="text1"/>
        </w:rPr>
        <w:t>Phép đối xứng trục.</w:t>
      </w:r>
      <w:r w:rsidR="00DC78CB">
        <w:rPr>
          <w:rFonts w:cs="Times New Roman"/>
          <w:color w:val="000000" w:themeColor="text1"/>
        </w:rPr>
        <w:t xml:space="preserve">                                          </w:t>
      </w:r>
      <w:r w:rsidRPr="00A94105">
        <w:rPr>
          <w:rFonts w:cs="Times New Roman"/>
          <w:b/>
          <w:color w:val="FF0000"/>
          <w:u w:val="single"/>
        </w:rPr>
        <w:t>D.</w:t>
      </w:r>
      <w:r w:rsidRPr="007F6E0A">
        <w:rPr>
          <w:rFonts w:cs="Times New Roman"/>
          <w:b/>
          <w:color w:val="000000" w:themeColor="text1"/>
        </w:rPr>
        <w:t xml:space="preserve"> </w:t>
      </w:r>
      <w:r w:rsidRPr="007F6E0A">
        <w:rPr>
          <w:rFonts w:cs="Times New Roman"/>
          <w:color w:val="000000" w:themeColor="text1"/>
        </w:rPr>
        <w:t xml:space="preserve">Phép vị tự với tỉ số </w:t>
      </w:r>
      <w:r w:rsidRPr="007F6E0A">
        <w:rPr>
          <w:rFonts w:cs="Times New Roman"/>
          <w:color w:val="000000" w:themeColor="text1"/>
          <w:position w:val="-6"/>
        </w:rPr>
        <w:object w:dxaOrig="520" w:dyaOrig="279" w14:anchorId="555EB9F6">
          <v:shape id="_x0000_i1182" type="#_x0000_t75" style="width:26pt;height:14pt" o:ole="">
            <v:imagedata r:id="rId323" o:title=""/>
          </v:shape>
          <o:OLEObject Type="Embed" ProgID="Equation.DSMT4" ShapeID="_x0000_i1182" DrawAspect="Content" ObjectID="_1702475791" r:id="rId324"/>
        </w:object>
      </w:r>
      <w:r w:rsidRPr="007F6E0A">
        <w:rPr>
          <w:rFonts w:cs="Times New Roman"/>
          <w:color w:val="000000" w:themeColor="text1"/>
        </w:rPr>
        <w:t>.</w:t>
      </w:r>
    </w:p>
    <w:p w14:paraId="57E6E1AF" w14:textId="7B904CC5" w:rsidR="00DE7E5C" w:rsidRPr="007F6E0A" w:rsidRDefault="00DE7E5C" w:rsidP="00803531">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071500">
        <w:rPr>
          <w:rFonts w:cs="Times New Roman"/>
          <w:b/>
          <w:color w:val="000000" w:themeColor="text1"/>
        </w:rPr>
        <w:t>35</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Cho hình bát giác đều </w:t>
      </w:r>
      <w:r w:rsidRPr="007F6E0A">
        <w:rPr>
          <w:rFonts w:cs="Times New Roman"/>
          <w:color w:val="000000" w:themeColor="text1"/>
          <w:position w:val="-6"/>
        </w:rPr>
        <w:object w:dxaOrig="1400" w:dyaOrig="279" w14:anchorId="2E10E40A">
          <v:shape id="_x0000_i1183" type="#_x0000_t75" style="width:70pt;height:14pt" o:ole="">
            <v:imagedata r:id="rId325" o:title=""/>
          </v:shape>
          <o:OLEObject Type="Embed" ProgID="Equation.DSMT4" ShapeID="_x0000_i1183" DrawAspect="Content" ObjectID="_1702475792" r:id="rId326"/>
        </w:object>
      </w:r>
      <w:r w:rsidRPr="007F6E0A">
        <w:rPr>
          <w:rFonts w:cs="Times New Roman"/>
          <w:color w:val="000000" w:themeColor="text1"/>
        </w:rPr>
        <w:t xml:space="preserve"> có tâm là điểm </w:t>
      </w:r>
      <w:r w:rsidRPr="007F6E0A">
        <w:rPr>
          <w:rFonts w:cs="Times New Roman"/>
          <w:color w:val="000000" w:themeColor="text1"/>
          <w:position w:val="-6"/>
        </w:rPr>
        <w:object w:dxaOrig="240" w:dyaOrig="279" w14:anchorId="59092D05">
          <v:shape id="_x0000_i1184" type="#_x0000_t75" style="width:12pt;height:14pt" o:ole="">
            <v:imagedata r:id="rId327" o:title=""/>
          </v:shape>
          <o:OLEObject Type="Embed" ProgID="Equation.DSMT4" ShapeID="_x0000_i1184" DrawAspect="Content" ObjectID="_1702475793" r:id="rId328"/>
        </w:object>
      </w:r>
      <w:r w:rsidRPr="007F6E0A">
        <w:rPr>
          <w:rFonts w:cs="Times New Roman"/>
          <w:color w:val="000000" w:themeColor="text1"/>
        </w:rPr>
        <w:t xml:space="preserve"> (xem hình vẽ). Ảnh của điểm </w:t>
      </w:r>
      <w:r w:rsidRPr="007F6E0A">
        <w:rPr>
          <w:rFonts w:cs="Times New Roman"/>
          <w:color w:val="000000" w:themeColor="text1"/>
          <w:position w:val="-4"/>
        </w:rPr>
        <w:object w:dxaOrig="240" w:dyaOrig="260" w14:anchorId="50110D67">
          <v:shape id="_x0000_i1185" type="#_x0000_t75" style="width:12pt;height:13pt" o:ole="">
            <v:imagedata r:id="rId329" o:title=""/>
          </v:shape>
          <o:OLEObject Type="Embed" ProgID="Equation.DSMT4" ShapeID="_x0000_i1185" DrawAspect="Content" ObjectID="_1702475794" r:id="rId330"/>
        </w:object>
      </w:r>
      <w:r w:rsidRPr="007F6E0A">
        <w:rPr>
          <w:rFonts w:cs="Times New Roman"/>
          <w:color w:val="000000" w:themeColor="text1"/>
        </w:rPr>
        <w:t xml:space="preserve"> qua phép quay tâm </w:t>
      </w:r>
      <w:r w:rsidRPr="007F6E0A">
        <w:rPr>
          <w:rFonts w:cs="Times New Roman"/>
          <w:color w:val="000000" w:themeColor="text1"/>
          <w:position w:val="-6"/>
        </w:rPr>
        <w:object w:dxaOrig="240" w:dyaOrig="279" w14:anchorId="393C1A89">
          <v:shape id="_x0000_i1186" type="#_x0000_t75" style="width:12pt;height:14pt" o:ole="">
            <v:imagedata r:id="rId331" o:title=""/>
          </v:shape>
          <o:OLEObject Type="Embed" ProgID="Equation.DSMT4" ShapeID="_x0000_i1186" DrawAspect="Content" ObjectID="_1702475795" r:id="rId332"/>
        </w:object>
      </w:r>
      <w:r w:rsidRPr="007F6E0A">
        <w:rPr>
          <w:rFonts w:cs="Times New Roman"/>
          <w:color w:val="000000" w:themeColor="text1"/>
        </w:rPr>
        <w:t xml:space="preserve"> và góc quay </w:t>
      </w:r>
      <w:r w:rsidRPr="007F6E0A">
        <w:rPr>
          <w:rFonts w:cs="Times New Roman"/>
          <w:color w:val="000000" w:themeColor="text1"/>
          <w:position w:val="-6"/>
        </w:rPr>
        <w:object w:dxaOrig="460" w:dyaOrig="320" w14:anchorId="51D2C5BF">
          <v:shape id="_x0000_i1187" type="#_x0000_t75" style="width:23pt;height:16pt" o:ole="">
            <v:imagedata r:id="rId333" o:title=""/>
          </v:shape>
          <o:OLEObject Type="Embed" ProgID="Equation.DSMT4" ShapeID="_x0000_i1187" DrawAspect="Content" ObjectID="_1702475796" r:id="rId334"/>
        </w:object>
      </w:r>
      <w:r w:rsidRPr="007F6E0A">
        <w:rPr>
          <w:rFonts w:cs="Times New Roman"/>
          <w:color w:val="000000" w:themeColor="text1"/>
        </w:rPr>
        <w:t xml:space="preserve"> là điểm nào sau đây</w:t>
      </w:r>
    </w:p>
    <w:p w14:paraId="4F6CC878" w14:textId="77777777" w:rsidR="00DE7E5C" w:rsidRPr="007F6E0A" w:rsidRDefault="00DE7E5C" w:rsidP="00803531">
      <w:pPr>
        <w:tabs>
          <w:tab w:val="left" w:pos="992"/>
        </w:tabs>
        <w:spacing w:before="120" w:after="0"/>
        <w:ind w:left="992" w:hanging="992"/>
        <w:jc w:val="center"/>
        <w:rPr>
          <w:rFonts w:cs="Times New Roman"/>
          <w:color w:val="000000" w:themeColor="text1"/>
        </w:rPr>
      </w:pPr>
      <w:r w:rsidRPr="007F6E0A">
        <w:rPr>
          <w:rFonts w:cs="Times New Roman"/>
          <w:noProof/>
          <w:color w:val="000000" w:themeColor="text1"/>
        </w:rPr>
        <w:drawing>
          <wp:inline distT="0" distB="0" distL="0" distR="0" wp14:anchorId="6246DE30" wp14:editId="53C6CCB3">
            <wp:extent cx="1219200" cy="1225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5"/>
                    <a:stretch>
                      <a:fillRect/>
                    </a:stretch>
                  </pic:blipFill>
                  <pic:spPr>
                    <a:xfrm>
                      <a:off x="0" y="0"/>
                      <a:ext cx="1223470" cy="1229556"/>
                    </a:xfrm>
                    <a:prstGeom prst="rect">
                      <a:avLst/>
                    </a:prstGeom>
                  </pic:spPr>
                </pic:pic>
              </a:graphicData>
            </a:graphic>
          </wp:inline>
        </w:drawing>
      </w:r>
    </w:p>
    <w:p w14:paraId="12481A52" w14:textId="50A17FF0" w:rsidR="00D80C58" w:rsidRPr="007F6E0A" w:rsidRDefault="00D80C58" w:rsidP="00D80C58">
      <w:pPr>
        <w:tabs>
          <w:tab w:val="left" w:pos="3402"/>
          <w:tab w:val="left" w:pos="5669"/>
          <w:tab w:val="left" w:pos="7937"/>
        </w:tabs>
        <w:spacing w:after="0"/>
        <w:ind w:left="992"/>
        <w:jc w:val="both"/>
        <w:rPr>
          <w:rFonts w:cs="Times New Roman"/>
          <w:color w:val="000000" w:themeColor="text1"/>
        </w:rPr>
      </w:pPr>
      <w:r w:rsidRPr="00A94105">
        <w:rPr>
          <w:rFonts w:cs="Times New Roman"/>
          <w:b/>
          <w:color w:val="FF0000"/>
          <w:u w:val="single"/>
        </w:rPr>
        <w:t>A.</w:t>
      </w:r>
      <w:r w:rsidRPr="007F6E0A">
        <w:rPr>
          <w:rFonts w:cs="Times New Roman"/>
          <w:b/>
          <w:color w:val="000000" w:themeColor="text1"/>
        </w:rPr>
        <w:t xml:space="preserve"> </w:t>
      </w:r>
      <w:r w:rsidR="00777728" w:rsidRPr="00777728">
        <w:rPr>
          <w:rFonts w:cs="Times New Roman"/>
          <w:i/>
          <w:iCs/>
          <w:color w:val="000000" w:themeColor="text1"/>
        </w:rPr>
        <w:t>G</w:t>
      </w:r>
      <w:r w:rsidRPr="00777728">
        <w:rPr>
          <w:rFonts w:cs="Times New Roman"/>
          <w:i/>
          <w:iCs/>
          <w:color w:val="000000" w:themeColor="text1"/>
        </w:rPr>
        <w:t>.</w:t>
      </w:r>
      <w:r w:rsidRPr="007F6E0A">
        <w:rPr>
          <w:rFonts w:cs="Times New Roman"/>
          <w:color w:val="000000" w:themeColor="text1"/>
        </w:rPr>
        <w:t xml:space="preserve"> </w:t>
      </w:r>
      <w:r w:rsidR="00DC78CB">
        <w:rPr>
          <w:rFonts w:cs="Times New Roman"/>
          <w:color w:val="000000" w:themeColor="text1"/>
        </w:rPr>
        <w:t xml:space="preserve">                          </w:t>
      </w:r>
      <w:r w:rsidR="00DE7E5C" w:rsidRPr="007F6E0A">
        <w:rPr>
          <w:rFonts w:cs="Times New Roman"/>
          <w:b/>
          <w:color w:val="000000" w:themeColor="text1"/>
        </w:rPr>
        <w:t xml:space="preserve">B. </w:t>
      </w:r>
      <w:r w:rsidR="00777728" w:rsidRPr="00777728">
        <w:rPr>
          <w:rFonts w:cs="Times New Roman"/>
          <w:i/>
          <w:iCs/>
          <w:color w:val="000000" w:themeColor="text1"/>
        </w:rPr>
        <w:t>F</w:t>
      </w:r>
      <w:r w:rsidR="00777728">
        <w:rPr>
          <w:rFonts w:cs="Times New Roman"/>
          <w:color w:val="000000" w:themeColor="text1"/>
        </w:rPr>
        <w:t>.</w:t>
      </w:r>
      <w:r w:rsidR="00DC78CB">
        <w:rPr>
          <w:rFonts w:cs="Times New Roman"/>
          <w:color w:val="000000" w:themeColor="text1"/>
        </w:rPr>
        <w:t xml:space="preserve">                         </w:t>
      </w:r>
      <w:r w:rsidR="00DE7E5C" w:rsidRPr="007F6E0A">
        <w:rPr>
          <w:rFonts w:cs="Times New Roman"/>
          <w:b/>
          <w:color w:val="000000" w:themeColor="text1"/>
        </w:rPr>
        <w:t xml:space="preserve">C. </w:t>
      </w:r>
      <w:r w:rsidR="00777728" w:rsidRPr="00777728">
        <w:rPr>
          <w:rFonts w:cs="Times New Roman"/>
          <w:i/>
          <w:iCs/>
          <w:color w:val="000000" w:themeColor="text1"/>
        </w:rPr>
        <w:t>D</w:t>
      </w:r>
      <w:r w:rsidR="00DE7E5C" w:rsidRPr="00777728">
        <w:rPr>
          <w:rFonts w:cs="Times New Roman"/>
          <w:i/>
          <w:iCs/>
          <w:color w:val="000000" w:themeColor="text1"/>
        </w:rPr>
        <w:t>.</w:t>
      </w:r>
      <w:r w:rsidR="00DC78CB">
        <w:rPr>
          <w:rFonts w:cs="Times New Roman"/>
          <w:i/>
          <w:iCs/>
          <w:color w:val="000000" w:themeColor="text1"/>
        </w:rPr>
        <w:t xml:space="preserve">                              </w:t>
      </w:r>
      <w:r w:rsidRPr="007F6E0A">
        <w:rPr>
          <w:rFonts w:cs="Times New Roman"/>
          <w:b/>
          <w:color w:val="000000" w:themeColor="text1"/>
        </w:rPr>
        <w:t xml:space="preserve">D. </w:t>
      </w:r>
      <w:r w:rsidR="00777728" w:rsidRPr="00777728">
        <w:rPr>
          <w:rFonts w:cs="Times New Roman"/>
          <w:i/>
          <w:iCs/>
          <w:color w:val="000000" w:themeColor="text1"/>
        </w:rPr>
        <w:t>B</w:t>
      </w:r>
      <w:r w:rsidRPr="007F6E0A">
        <w:rPr>
          <w:rFonts w:cs="Times New Roman"/>
          <w:color w:val="000000" w:themeColor="text1"/>
        </w:rPr>
        <w:t>.</w:t>
      </w:r>
    </w:p>
    <w:p w14:paraId="701099B0" w14:textId="0804C84A" w:rsidR="00DE7E5C" w:rsidRPr="007F6E0A" w:rsidRDefault="00DE7E5C" w:rsidP="00D80C58">
      <w:pPr>
        <w:tabs>
          <w:tab w:val="left" w:pos="3402"/>
          <w:tab w:val="left" w:pos="5669"/>
          <w:tab w:val="left" w:pos="7937"/>
        </w:tabs>
        <w:spacing w:after="0"/>
        <w:jc w:val="both"/>
        <w:rPr>
          <w:rFonts w:cs="Times New Roman"/>
          <w:color w:val="000000" w:themeColor="text1"/>
        </w:rPr>
      </w:pPr>
      <w:r w:rsidRPr="007F6E0A">
        <w:rPr>
          <w:rFonts w:cs="Times New Roman"/>
          <w:b/>
          <w:color w:val="000000" w:themeColor="text1"/>
        </w:rPr>
        <w:t xml:space="preserve">Câu </w:t>
      </w:r>
      <w:r w:rsidR="003E2FCC" w:rsidRPr="007F6E0A">
        <w:rPr>
          <w:rFonts w:cs="Times New Roman"/>
          <w:b/>
          <w:color w:val="000000" w:themeColor="text1"/>
        </w:rPr>
        <w:t>3</w:t>
      </w:r>
      <w:r w:rsidR="00071500">
        <w:rPr>
          <w:rFonts w:cs="Times New Roman"/>
          <w:b/>
          <w:color w:val="000000" w:themeColor="text1"/>
        </w:rPr>
        <w:t>6</w:t>
      </w:r>
      <w:r w:rsidRPr="007F6E0A">
        <w:rPr>
          <w:rFonts w:cs="Times New Roman"/>
          <w:b/>
          <w:color w:val="000000" w:themeColor="text1"/>
        </w:rPr>
        <w:t>:</w:t>
      </w:r>
      <w:r w:rsidR="00071500">
        <w:rPr>
          <w:rFonts w:cs="Times New Roman"/>
          <w:b/>
          <w:color w:val="000000" w:themeColor="text1"/>
        </w:rPr>
        <w:t xml:space="preserve"> </w:t>
      </w:r>
      <w:r w:rsidRPr="007F6E0A">
        <w:rPr>
          <w:rFonts w:cs="Times New Roman"/>
          <w:color w:val="000000" w:themeColor="text1"/>
        </w:rPr>
        <w:t xml:space="preserve">Trong mặt phẳng </w:t>
      </w:r>
      <w:r w:rsidRPr="007F6E0A">
        <w:rPr>
          <w:rFonts w:cs="Times New Roman"/>
          <w:color w:val="000000" w:themeColor="text1"/>
          <w:position w:val="-10"/>
        </w:rPr>
        <w:object w:dxaOrig="460" w:dyaOrig="320" w14:anchorId="0F14F2AF">
          <v:shape id="_x0000_i1188" type="#_x0000_t75" style="width:23pt;height:16pt" o:ole="">
            <v:imagedata r:id="rId336" o:title=""/>
          </v:shape>
          <o:OLEObject Type="Embed" ProgID="Equation.DSMT4" ShapeID="_x0000_i1188" DrawAspect="Content" ObjectID="_1702475797" r:id="rId337"/>
        </w:object>
      </w:r>
      <w:r w:rsidRPr="007F6E0A">
        <w:rPr>
          <w:rFonts w:cs="Times New Roman"/>
          <w:color w:val="000000" w:themeColor="text1"/>
        </w:rPr>
        <w:t xml:space="preserve">, cho điểm </w:t>
      </w:r>
      <w:r w:rsidRPr="007F6E0A">
        <w:rPr>
          <w:rFonts w:cs="Times New Roman"/>
          <w:color w:val="000000" w:themeColor="text1"/>
          <w:position w:val="-10"/>
        </w:rPr>
        <w:object w:dxaOrig="940" w:dyaOrig="320" w14:anchorId="31AEDFAB">
          <v:shape id="_x0000_i1189" type="#_x0000_t75" style="width:47pt;height:16pt" o:ole="">
            <v:imagedata r:id="rId338" o:title=""/>
          </v:shape>
          <o:OLEObject Type="Embed" ProgID="Equation.DSMT4" ShapeID="_x0000_i1189" DrawAspect="Content" ObjectID="_1702475798" r:id="rId339"/>
        </w:object>
      </w:r>
      <w:r w:rsidRPr="007F6E0A">
        <w:rPr>
          <w:rFonts w:cs="Times New Roman"/>
          <w:color w:val="000000" w:themeColor="text1"/>
        </w:rPr>
        <w:t xml:space="preserve">. Tọa độ của điểm </w:t>
      </w:r>
      <w:r w:rsidRPr="007F6E0A">
        <w:rPr>
          <w:rFonts w:cs="Times New Roman"/>
          <w:color w:val="000000" w:themeColor="text1"/>
          <w:position w:val="-6"/>
        </w:rPr>
        <w:object w:dxaOrig="279" w:dyaOrig="279" w14:anchorId="1CC77086">
          <v:shape id="_x0000_i1190" type="#_x0000_t75" style="width:14pt;height:14pt" o:ole="">
            <v:imagedata r:id="rId340" o:title=""/>
          </v:shape>
          <o:OLEObject Type="Embed" ProgID="Equation.DSMT4" ShapeID="_x0000_i1190" DrawAspect="Content" ObjectID="_1702475799" r:id="rId341"/>
        </w:object>
      </w:r>
      <w:r w:rsidRPr="007F6E0A">
        <w:rPr>
          <w:rFonts w:cs="Times New Roman"/>
          <w:color w:val="000000" w:themeColor="text1"/>
        </w:rPr>
        <w:t xml:space="preserve"> là ảnh của </w:t>
      </w:r>
      <w:r w:rsidRPr="007F6E0A">
        <w:rPr>
          <w:rFonts w:cs="Times New Roman"/>
          <w:color w:val="000000" w:themeColor="text1"/>
          <w:position w:val="-4"/>
        </w:rPr>
        <w:object w:dxaOrig="320" w:dyaOrig="260" w14:anchorId="2A349082">
          <v:shape id="_x0000_i1191" type="#_x0000_t75" style="width:16pt;height:13pt" o:ole="">
            <v:imagedata r:id="rId342" o:title=""/>
          </v:shape>
          <o:OLEObject Type="Embed" ProgID="Equation.DSMT4" ShapeID="_x0000_i1191" DrawAspect="Content" ObjectID="_1702475800" r:id="rId343"/>
        </w:object>
      </w:r>
      <w:r w:rsidRPr="007F6E0A">
        <w:rPr>
          <w:rFonts w:cs="Times New Roman"/>
          <w:color w:val="000000" w:themeColor="text1"/>
        </w:rPr>
        <w:t xml:space="preserve"> qua phép tịnh tiến vect</w:t>
      </w:r>
      <w:r w:rsidR="008847DC" w:rsidRPr="007F6E0A">
        <w:rPr>
          <w:rFonts w:cs="Times New Roman"/>
          <w:color w:val="000000" w:themeColor="text1"/>
        </w:rPr>
        <w:t>ơ</w:t>
      </w:r>
      <w:r w:rsidRPr="007F6E0A">
        <w:rPr>
          <w:rFonts w:cs="Times New Roman"/>
          <w:color w:val="000000" w:themeColor="text1"/>
        </w:rPr>
        <w:t xml:space="preserve"> </w:t>
      </w:r>
      <w:r w:rsidRPr="007F6E0A">
        <w:rPr>
          <w:rFonts w:cs="Times New Roman"/>
          <w:color w:val="000000" w:themeColor="text1"/>
          <w:position w:val="-10"/>
        </w:rPr>
        <w:object w:dxaOrig="1020" w:dyaOrig="320" w14:anchorId="3D989E2C">
          <v:shape id="_x0000_i1192" type="#_x0000_t75" style="width:51pt;height:16pt" o:ole="">
            <v:imagedata r:id="rId344" o:title=""/>
          </v:shape>
          <o:OLEObject Type="Embed" ProgID="Equation.DSMT4" ShapeID="_x0000_i1192" DrawAspect="Content" ObjectID="_1702475801" r:id="rId345"/>
        </w:object>
      </w:r>
      <w:r w:rsidRPr="007F6E0A">
        <w:rPr>
          <w:rFonts w:cs="Times New Roman"/>
          <w:color w:val="000000" w:themeColor="text1"/>
        </w:rPr>
        <w:t xml:space="preserve"> là.</w:t>
      </w:r>
    </w:p>
    <w:p w14:paraId="47E4E82D" w14:textId="2B6AA1DC" w:rsidR="00DE7E5C" w:rsidRPr="007F6E0A" w:rsidRDefault="00DE7E5C" w:rsidP="00803531">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position w:val="-10"/>
        </w:rPr>
        <w:object w:dxaOrig="639" w:dyaOrig="320" w14:anchorId="22F8DABF">
          <v:shape id="_x0000_i1193" type="#_x0000_t75" style="width:32pt;height:16pt" o:ole="">
            <v:imagedata r:id="rId346" o:title=""/>
          </v:shape>
          <o:OLEObject Type="Embed" ProgID="Equation.DSMT4" ShapeID="_x0000_i1193" DrawAspect="Content" ObjectID="_1702475802" r:id="rId347"/>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position w:val="-10"/>
        </w:rPr>
        <w:object w:dxaOrig="639" w:dyaOrig="320" w14:anchorId="3FECA648">
          <v:shape id="_x0000_i1194" type="#_x0000_t75" style="width:32pt;height:16pt" o:ole="">
            <v:imagedata r:id="rId348" o:title=""/>
          </v:shape>
          <o:OLEObject Type="Embed" ProgID="Equation.DSMT4" ShapeID="_x0000_i1194" DrawAspect="Content" ObjectID="_1702475803" r:id="rId349"/>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C. </w:t>
      </w:r>
      <w:r w:rsidRPr="007F6E0A">
        <w:rPr>
          <w:rFonts w:cs="Times New Roman"/>
          <w:color w:val="000000" w:themeColor="text1"/>
          <w:position w:val="-10"/>
        </w:rPr>
        <w:object w:dxaOrig="639" w:dyaOrig="320" w14:anchorId="74B3EA46">
          <v:shape id="_x0000_i1195" type="#_x0000_t75" style="width:32pt;height:16pt" o:ole="">
            <v:imagedata r:id="rId350" o:title=""/>
          </v:shape>
          <o:OLEObject Type="Embed" ProgID="Equation.DSMT4" ShapeID="_x0000_i1195" DrawAspect="Content" ObjectID="_1702475804" r:id="rId351"/>
        </w:object>
      </w:r>
      <w:r w:rsidRPr="007F6E0A">
        <w:rPr>
          <w:rFonts w:cs="Times New Roman"/>
          <w:color w:val="000000" w:themeColor="text1"/>
        </w:rPr>
        <w:t>.</w:t>
      </w:r>
      <w:r w:rsidR="00DC78CB">
        <w:rPr>
          <w:rFonts w:cs="Times New Roman"/>
          <w:color w:val="000000" w:themeColor="text1"/>
        </w:rPr>
        <w:t xml:space="preserve">                    </w:t>
      </w:r>
      <w:r w:rsidRPr="00A94105">
        <w:rPr>
          <w:rFonts w:cs="Times New Roman"/>
          <w:b/>
          <w:color w:val="FF0000"/>
          <w:u w:val="single"/>
        </w:rPr>
        <w:t>D</w:t>
      </w:r>
      <w:r w:rsidRPr="00A94105">
        <w:rPr>
          <w:rFonts w:cs="Times New Roman"/>
          <w:b/>
          <w:color w:val="FF0000"/>
        </w:rPr>
        <w:t>.</w:t>
      </w:r>
      <w:r w:rsidRPr="007F6E0A">
        <w:rPr>
          <w:rFonts w:cs="Times New Roman"/>
          <w:b/>
          <w:color w:val="000000" w:themeColor="text1"/>
        </w:rPr>
        <w:t xml:space="preserve"> </w:t>
      </w:r>
      <w:r w:rsidRPr="007F6E0A">
        <w:rPr>
          <w:rFonts w:cs="Times New Roman"/>
          <w:color w:val="000000" w:themeColor="text1"/>
          <w:position w:val="-10"/>
        </w:rPr>
        <w:object w:dxaOrig="680" w:dyaOrig="320" w14:anchorId="352F82A1">
          <v:shape id="_x0000_i1196" type="#_x0000_t75" style="width:34pt;height:16pt" o:ole="">
            <v:imagedata r:id="rId352" o:title=""/>
          </v:shape>
          <o:OLEObject Type="Embed" ProgID="Equation.DSMT4" ShapeID="_x0000_i1196" DrawAspect="Content" ObjectID="_1702475805" r:id="rId353"/>
        </w:object>
      </w:r>
      <w:r w:rsidRPr="007F6E0A">
        <w:rPr>
          <w:rFonts w:cs="Times New Roman"/>
          <w:color w:val="000000" w:themeColor="text1"/>
        </w:rPr>
        <w:t>.</w:t>
      </w:r>
    </w:p>
    <w:p w14:paraId="33ABEE46" w14:textId="7E01BD55" w:rsidR="00DE7E5C" w:rsidRPr="007F6E0A" w:rsidRDefault="00DE7E5C" w:rsidP="00803531">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071500">
        <w:rPr>
          <w:rFonts w:cs="Times New Roman"/>
          <w:b/>
          <w:color w:val="000000" w:themeColor="text1"/>
        </w:rPr>
        <w:t>37</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 xml:space="preserve">Trong mặt phẳng </w:t>
      </w:r>
      <w:r w:rsidRPr="007F6E0A">
        <w:rPr>
          <w:rFonts w:cs="Times New Roman"/>
          <w:color w:val="000000" w:themeColor="text1"/>
          <w:position w:val="-10"/>
        </w:rPr>
        <w:object w:dxaOrig="460" w:dyaOrig="320" w14:anchorId="7AB3366C">
          <v:shape id="_x0000_i1197" type="#_x0000_t75" style="width:23pt;height:16pt" o:ole="">
            <v:imagedata r:id="rId354" o:title=""/>
          </v:shape>
          <o:OLEObject Type="Embed" ProgID="Equation.DSMT4" ShapeID="_x0000_i1197" DrawAspect="Content" ObjectID="_1702475806" r:id="rId355"/>
        </w:object>
      </w:r>
      <w:r w:rsidRPr="007F6E0A">
        <w:rPr>
          <w:rFonts w:cs="Times New Roman"/>
          <w:color w:val="000000" w:themeColor="text1"/>
        </w:rPr>
        <w:t xml:space="preserve">, cho điểm </w:t>
      </w:r>
      <w:r w:rsidRPr="007F6E0A">
        <w:rPr>
          <w:rFonts w:cs="Times New Roman"/>
          <w:color w:val="000000" w:themeColor="text1"/>
          <w:position w:val="-10"/>
        </w:rPr>
        <w:object w:dxaOrig="859" w:dyaOrig="320" w14:anchorId="483BC891">
          <v:shape id="_x0000_i1198" type="#_x0000_t75" style="width:43pt;height:16pt" o:ole="">
            <v:imagedata r:id="rId356" o:title=""/>
          </v:shape>
          <o:OLEObject Type="Embed" ProgID="Equation.DSMT4" ShapeID="_x0000_i1198" DrawAspect="Content" ObjectID="_1702475807" r:id="rId357"/>
        </w:object>
      </w:r>
      <w:r w:rsidRPr="007F6E0A">
        <w:rPr>
          <w:rFonts w:cs="Times New Roman"/>
          <w:color w:val="000000" w:themeColor="text1"/>
        </w:rPr>
        <w:t xml:space="preserve">. Tọa độ của điểm </w:t>
      </w:r>
      <w:r w:rsidRPr="007F6E0A">
        <w:rPr>
          <w:rFonts w:cs="Times New Roman"/>
          <w:color w:val="000000" w:themeColor="text1"/>
          <w:position w:val="-4"/>
        </w:rPr>
        <w:object w:dxaOrig="279" w:dyaOrig="260" w14:anchorId="388A3BEB">
          <v:shape id="_x0000_i1199" type="#_x0000_t75" style="width:14pt;height:13pt" o:ole="">
            <v:imagedata r:id="rId358" o:title=""/>
          </v:shape>
          <o:OLEObject Type="Embed" ProgID="Equation.DSMT4" ShapeID="_x0000_i1199" DrawAspect="Content" ObjectID="_1702475808" r:id="rId359"/>
        </w:object>
      </w:r>
      <w:r w:rsidRPr="007F6E0A">
        <w:rPr>
          <w:rFonts w:cs="Times New Roman"/>
          <w:color w:val="000000" w:themeColor="text1"/>
        </w:rPr>
        <w:t xml:space="preserve"> là ảnh của </w:t>
      </w:r>
      <w:r w:rsidRPr="007F6E0A">
        <w:rPr>
          <w:rFonts w:cs="Times New Roman"/>
          <w:color w:val="000000" w:themeColor="text1"/>
          <w:position w:val="-4"/>
        </w:rPr>
        <w:object w:dxaOrig="240" w:dyaOrig="260" w14:anchorId="2A2966A9">
          <v:shape id="_x0000_i1200" type="#_x0000_t75" style="width:12pt;height:13pt" o:ole="">
            <v:imagedata r:id="rId360" o:title=""/>
          </v:shape>
          <o:OLEObject Type="Embed" ProgID="Equation.DSMT4" ShapeID="_x0000_i1200" DrawAspect="Content" ObjectID="_1702475809" r:id="rId361"/>
        </w:object>
      </w:r>
      <w:r w:rsidRPr="007F6E0A">
        <w:rPr>
          <w:rFonts w:cs="Times New Roman"/>
          <w:color w:val="000000" w:themeColor="text1"/>
        </w:rPr>
        <w:t xml:space="preserve"> qua phép vị tự tâm </w:t>
      </w:r>
      <w:r w:rsidRPr="007F6E0A">
        <w:rPr>
          <w:rFonts w:cs="Times New Roman"/>
          <w:color w:val="000000" w:themeColor="text1"/>
          <w:position w:val="-6"/>
        </w:rPr>
        <w:object w:dxaOrig="240" w:dyaOrig="279" w14:anchorId="11543564">
          <v:shape id="_x0000_i1201" type="#_x0000_t75" style="width:12pt;height:14pt" o:ole="">
            <v:imagedata r:id="rId362" o:title=""/>
          </v:shape>
          <o:OLEObject Type="Embed" ProgID="Equation.DSMT4" ShapeID="_x0000_i1201" DrawAspect="Content" ObjectID="_1702475810" r:id="rId363"/>
        </w:object>
      </w:r>
      <w:r w:rsidRPr="007F6E0A">
        <w:rPr>
          <w:rFonts w:cs="Times New Roman"/>
          <w:color w:val="000000" w:themeColor="text1"/>
        </w:rPr>
        <w:t xml:space="preserve"> gốc toạ độ, tỉ số </w:t>
      </w:r>
      <w:r w:rsidRPr="007F6E0A">
        <w:rPr>
          <w:rFonts w:cs="Times New Roman"/>
          <w:color w:val="000000" w:themeColor="text1"/>
          <w:position w:val="-6"/>
        </w:rPr>
        <w:object w:dxaOrig="560" w:dyaOrig="279" w14:anchorId="6691088E">
          <v:shape id="_x0000_i1202" type="#_x0000_t75" style="width:28pt;height:14pt" o:ole="">
            <v:imagedata r:id="rId364" o:title=""/>
          </v:shape>
          <o:OLEObject Type="Embed" ProgID="Equation.DSMT4" ShapeID="_x0000_i1202" DrawAspect="Content" ObjectID="_1702475811" r:id="rId365"/>
        </w:object>
      </w:r>
      <w:r w:rsidRPr="007F6E0A">
        <w:rPr>
          <w:rFonts w:cs="Times New Roman"/>
          <w:color w:val="000000" w:themeColor="text1"/>
        </w:rPr>
        <w:t xml:space="preserve"> là.</w:t>
      </w:r>
    </w:p>
    <w:p w14:paraId="65E0CACB" w14:textId="06367A4F" w:rsidR="00DE7E5C" w:rsidRPr="007F6E0A" w:rsidRDefault="00DE7E5C" w:rsidP="00803531">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position w:val="-10"/>
        </w:rPr>
        <w:object w:dxaOrig="700" w:dyaOrig="320" w14:anchorId="65021782">
          <v:shape id="_x0000_i1203" type="#_x0000_t75" style="width:35pt;height:16pt" o:ole="">
            <v:imagedata r:id="rId366" o:title=""/>
          </v:shape>
          <o:OLEObject Type="Embed" ProgID="Equation.DSMT4" ShapeID="_x0000_i1203" DrawAspect="Content" ObjectID="_1702475812" r:id="rId367"/>
        </w:object>
      </w:r>
      <w:r w:rsidRPr="007F6E0A">
        <w:rPr>
          <w:rFonts w:cs="Times New Roman"/>
          <w:color w:val="000000" w:themeColor="text1"/>
        </w:rPr>
        <w:t>.</w:t>
      </w:r>
      <w:r w:rsidR="00DC78CB">
        <w:rPr>
          <w:rFonts w:cs="Times New Roman"/>
          <w:color w:val="000000" w:themeColor="text1"/>
        </w:rPr>
        <w:t xml:space="preserve">                  </w:t>
      </w:r>
      <w:r w:rsidRPr="00A94105">
        <w:rPr>
          <w:rFonts w:cs="Times New Roman"/>
          <w:b/>
          <w:color w:val="FF0000"/>
          <w:u w:val="single"/>
        </w:rPr>
        <w:t>B.</w:t>
      </w:r>
      <w:r w:rsidRPr="00A94105">
        <w:rPr>
          <w:rFonts w:cs="Times New Roman"/>
          <w:b/>
          <w:color w:val="FF0000"/>
        </w:rPr>
        <w:t xml:space="preserve"> </w:t>
      </w:r>
      <w:r w:rsidRPr="007F6E0A">
        <w:rPr>
          <w:rFonts w:cs="Times New Roman"/>
          <w:color w:val="000000" w:themeColor="text1"/>
          <w:position w:val="-10"/>
        </w:rPr>
        <w:object w:dxaOrig="820" w:dyaOrig="320" w14:anchorId="1C4CD3F5">
          <v:shape id="_x0000_i1204" type="#_x0000_t75" style="width:41pt;height:16pt" o:ole="">
            <v:imagedata r:id="rId368" o:title=""/>
          </v:shape>
          <o:OLEObject Type="Embed" ProgID="Equation.DSMT4" ShapeID="_x0000_i1204" DrawAspect="Content" ObjectID="_1702475813" r:id="rId369"/>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C. </w:t>
      </w:r>
      <w:r w:rsidRPr="007F6E0A">
        <w:rPr>
          <w:rFonts w:cs="Times New Roman"/>
          <w:color w:val="000000" w:themeColor="text1"/>
          <w:position w:val="-10"/>
        </w:rPr>
        <w:object w:dxaOrig="639" w:dyaOrig="320" w14:anchorId="4A6C2FE6">
          <v:shape id="_x0000_i1205" type="#_x0000_t75" style="width:32pt;height:16pt" o:ole="">
            <v:imagedata r:id="rId370" o:title=""/>
          </v:shape>
          <o:OLEObject Type="Embed" ProgID="Equation.DSMT4" ShapeID="_x0000_i1205" DrawAspect="Content" ObjectID="_1702475814" r:id="rId371"/>
        </w:objec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D. </w:t>
      </w:r>
      <w:r w:rsidRPr="007F6E0A">
        <w:rPr>
          <w:rFonts w:cs="Times New Roman"/>
          <w:color w:val="000000" w:themeColor="text1"/>
          <w:position w:val="-10"/>
        </w:rPr>
        <w:object w:dxaOrig="680" w:dyaOrig="320" w14:anchorId="337678DA">
          <v:shape id="_x0000_i1206" type="#_x0000_t75" style="width:34pt;height:16pt" o:ole="">
            <v:imagedata r:id="rId372" o:title=""/>
          </v:shape>
          <o:OLEObject Type="Embed" ProgID="Equation.DSMT4" ShapeID="_x0000_i1206" DrawAspect="Content" ObjectID="_1702475815" r:id="rId373"/>
        </w:object>
      </w:r>
      <w:r w:rsidRPr="007F6E0A">
        <w:rPr>
          <w:rFonts w:cs="Times New Roman"/>
          <w:color w:val="000000" w:themeColor="text1"/>
        </w:rPr>
        <w:t>.</w:t>
      </w:r>
    </w:p>
    <w:p w14:paraId="65F08C37" w14:textId="1299EA5C" w:rsidR="0073298B" w:rsidRPr="0073298B" w:rsidRDefault="0073298B" w:rsidP="00900C9B">
      <w:pPr>
        <w:tabs>
          <w:tab w:val="left" w:pos="992"/>
        </w:tabs>
        <w:spacing w:before="120" w:after="0"/>
        <w:ind w:left="992" w:hanging="992"/>
        <w:jc w:val="both"/>
        <w:rPr>
          <w:rFonts w:eastAsia="Calibri" w:cs="Times New Roman"/>
          <w:b/>
          <w:color w:val="000000" w:themeColor="text1"/>
          <w:szCs w:val="24"/>
        </w:rPr>
      </w:pPr>
      <w:r w:rsidRPr="0073298B">
        <w:rPr>
          <w:rFonts w:eastAsia="Times New Roman" w:cs="Times New Roman"/>
          <w:b/>
          <w:color w:val="000000" w:themeColor="text1"/>
          <w:szCs w:val="24"/>
          <w:lang w:val="nl-NL"/>
        </w:rPr>
        <w:t xml:space="preserve">Câu </w:t>
      </w:r>
      <w:r w:rsidR="00071500">
        <w:rPr>
          <w:rFonts w:eastAsia="Times New Roman" w:cs="Times New Roman"/>
          <w:b/>
          <w:color w:val="000000" w:themeColor="text1"/>
          <w:szCs w:val="24"/>
          <w:lang w:val="nl-NL"/>
        </w:rPr>
        <w:t>38</w:t>
      </w:r>
      <w:r w:rsidRPr="0073298B">
        <w:rPr>
          <w:rFonts w:eastAsia="Times New Roman" w:cs="Times New Roman"/>
          <w:b/>
          <w:color w:val="000000" w:themeColor="text1"/>
          <w:szCs w:val="24"/>
          <w:lang w:val="nl-NL"/>
        </w:rPr>
        <w:t xml:space="preserve">. </w:t>
      </w:r>
      <w:r w:rsidRPr="0073298B">
        <w:rPr>
          <w:rFonts w:eastAsia="Calibri" w:cs="Times New Roman"/>
          <w:color w:val="000000" w:themeColor="text1"/>
          <w:szCs w:val="24"/>
          <w:lang w:val="nl-NL"/>
        </w:rPr>
        <w:t>Cho hai đường thẳng d và d’ vuông góc với nhau. Hỏi hình tạo bởi hai đường thẳng d, d’ có bao nhiêu trục đối xứng:</w:t>
      </w:r>
    </w:p>
    <w:p w14:paraId="58401071" w14:textId="01D7DB6B" w:rsidR="0073298B" w:rsidRPr="0073298B" w:rsidRDefault="0073298B" w:rsidP="0073298B">
      <w:pPr>
        <w:tabs>
          <w:tab w:val="left" w:pos="300"/>
          <w:tab w:val="left" w:pos="2800"/>
          <w:tab w:val="left" w:pos="5300"/>
          <w:tab w:val="left" w:pos="7800"/>
        </w:tabs>
        <w:spacing w:after="0"/>
        <w:contextualSpacing/>
        <w:jc w:val="both"/>
        <w:rPr>
          <w:rFonts w:eastAsia="Calibri" w:cs="Times New Roman"/>
          <w:b/>
          <w:color w:val="000000" w:themeColor="text1"/>
          <w:szCs w:val="24"/>
        </w:rPr>
      </w:pPr>
      <w:r w:rsidRPr="0073298B">
        <w:rPr>
          <w:rFonts w:eastAsia="Times New Roman" w:cs="Times New Roman"/>
          <w:b/>
          <w:bCs/>
          <w:color w:val="000000" w:themeColor="text1"/>
          <w:szCs w:val="24"/>
          <w:lang w:val="nl-NL"/>
        </w:rPr>
        <w:tab/>
        <w:t xml:space="preserve">A. </w:t>
      </w:r>
      <w:r w:rsidRPr="0073298B">
        <w:rPr>
          <w:rFonts w:eastAsia="Calibri" w:cs="Times New Roman"/>
          <w:bCs/>
          <w:color w:val="000000" w:themeColor="text1"/>
          <w:szCs w:val="24"/>
          <w:lang w:val="nl-NL"/>
        </w:rPr>
        <w:t>1</w:t>
      </w:r>
      <w:r w:rsidR="00063DB0">
        <w:rPr>
          <w:rFonts w:eastAsia="Calibri" w:cs="Times New Roman"/>
          <w:bCs/>
          <w:color w:val="000000" w:themeColor="text1"/>
          <w:szCs w:val="24"/>
          <w:lang w:val="nl-NL"/>
        </w:rPr>
        <w:t>.</w:t>
      </w:r>
      <w:r w:rsidR="00DC78CB">
        <w:rPr>
          <w:rFonts w:eastAsia="Calibri" w:cs="Times New Roman"/>
          <w:bCs/>
          <w:color w:val="000000" w:themeColor="text1"/>
          <w:szCs w:val="24"/>
          <w:lang w:val="nl-NL"/>
        </w:rPr>
        <w:t xml:space="preserve">                         </w:t>
      </w:r>
      <w:r w:rsidR="00063DB0">
        <w:rPr>
          <w:rFonts w:eastAsia="Times New Roman" w:cs="Times New Roman"/>
          <w:b/>
          <w:bCs/>
          <w:color w:val="000000" w:themeColor="text1"/>
          <w:szCs w:val="24"/>
          <w:lang w:val="nl-NL"/>
        </w:rPr>
        <w:t xml:space="preserve">     </w:t>
      </w:r>
      <w:r w:rsidRPr="0073298B">
        <w:rPr>
          <w:rFonts w:eastAsia="Times New Roman" w:cs="Times New Roman"/>
          <w:b/>
          <w:bCs/>
          <w:color w:val="000000" w:themeColor="text1"/>
          <w:szCs w:val="24"/>
          <w:lang w:val="nl-NL"/>
        </w:rPr>
        <w:t xml:space="preserve">B. </w:t>
      </w:r>
      <w:r w:rsidRPr="0073298B">
        <w:rPr>
          <w:rFonts w:eastAsia="Calibri" w:cs="Times New Roman"/>
          <w:bCs/>
          <w:color w:val="000000" w:themeColor="text1"/>
          <w:szCs w:val="24"/>
          <w:lang w:val="nl-NL"/>
        </w:rPr>
        <w:t>2</w:t>
      </w:r>
      <w:r w:rsidR="00063DB0">
        <w:rPr>
          <w:rFonts w:eastAsia="Calibri" w:cs="Times New Roman"/>
          <w:bCs/>
          <w:color w:val="000000" w:themeColor="text1"/>
          <w:szCs w:val="24"/>
          <w:lang w:val="nl-NL"/>
        </w:rPr>
        <w:t>.</w:t>
      </w:r>
      <w:r w:rsidR="00DC78CB">
        <w:rPr>
          <w:rFonts w:eastAsia="Calibri" w:cs="Times New Roman"/>
          <w:bCs/>
          <w:color w:val="000000" w:themeColor="text1"/>
          <w:szCs w:val="24"/>
          <w:lang w:val="nl-NL"/>
        </w:rPr>
        <w:t xml:space="preserve">                                </w:t>
      </w:r>
      <w:r w:rsidRPr="00A94105">
        <w:rPr>
          <w:rFonts w:eastAsia="Times New Roman" w:cs="Times New Roman"/>
          <w:b/>
          <w:bCs/>
          <w:color w:val="FF0000"/>
          <w:szCs w:val="24"/>
          <w:u w:val="single"/>
          <w:lang w:val="nl-NL"/>
        </w:rPr>
        <w:t>C</w:t>
      </w:r>
      <w:r w:rsidRPr="00A94105">
        <w:rPr>
          <w:rFonts w:eastAsia="Times New Roman" w:cs="Times New Roman"/>
          <w:b/>
          <w:bCs/>
          <w:color w:val="FF0000"/>
          <w:szCs w:val="24"/>
          <w:lang w:val="nl-NL"/>
        </w:rPr>
        <w:t>.</w:t>
      </w:r>
      <w:r w:rsidRPr="0073298B">
        <w:rPr>
          <w:rFonts w:eastAsia="Times New Roman" w:cs="Times New Roman"/>
          <w:b/>
          <w:bCs/>
          <w:color w:val="000000" w:themeColor="text1"/>
          <w:szCs w:val="24"/>
          <w:lang w:val="nl-NL"/>
        </w:rPr>
        <w:t xml:space="preserve"> </w:t>
      </w:r>
      <w:r w:rsidRPr="0073298B">
        <w:rPr>
          <w:rFonts w:eastAsia="Calibri" w:cs="Times New Roman"/>
          <w:bCs/>
          <w:color w:val="000000" w:themeColor="text1"/>
          <w:szCs w:val="24"/>
          <w:lang w:val="nl-NL"/>
        </w:rPr>
        <w:t>4</w:t>
      </w:r>
      <w:r w:rsidR="00063DB0">
        <w:rPr>
          <w:rFonts w:eastAsia="Calibri" w:cs="Times New Roman"/>
          <w:bCs/>
          <w:color w:val="000000" w:themeColor="text1"/>
          <w:szCs w:val="24"/>
          <w:lang w:val="nl-NL"/>
        </w:rPr>
        <w:t>.</w:t>
      </w:r>
      <w:r w:rsidR="00DC78CB">
        <w:rPr>
          <w:rFonts w:eastAsia="Calibri" w:cs="Times New Roman"/>
          <w:bCs/>
          <w:color w:val="000000" w:themeColor="text1"/>
          <w:szCs w:val="24"/>
          <w:lang w:val="nl-NL"/>
        </w:rPr>
        <w:t xml:space="preserve">                                 </w:t>
      </w:r>
      <w:r w:rsidR="00063DB0">
        <w:rPr>
          <w:rFonts w:eastAsia="Times New Roman" w:cs="Times New Roman"/>
          <w:b/>
          <w:bCs/>
          <w:color w:val="000000" w:themeColor="text1"/>
          <w:szCs w:val="24"/>
          <w:lang w:val="nl-NL"/>
        </w:rPr>
        <w:t xml:space="preserve">     </w:t>
      </w:r>
      <w:r w:rsidRPr="0073298B">
        <w:rPr>
          <w:rFonts w:eastAsia="Times New Roman" w:cs="Times New Roman"/>
          <w:b/>
          <w:bCs/>
          <w:color w:val="000000" w:themeColor="text1"/>
          <w:szCs w:val="24"/>
          <w:lang w:val="nl-NL"/>
        </w:rPr>
        <w:t xml:space="preserve">D. </w:t>
      </w:r>
      <w:r w:rsidRPr="0073298B">
        <w:rPr>
          <w:rFonts w:eastAsia="Calibri" w:cs="Times New Roman"/>
          <w:bCs/>
          <w:color w:val="000000" w:themeColor="text1"/>
          <w:szCs w:val="24"/>
          <w:lang w:val="nl-NL"/>
        </w:rPr>
        <w:t>Vô số</w:t>
      </w:r>
      <w:r w:rsidR="00063DB0">
        <w:rPr>
          <w:rFonts w:eastAsia="Calibri" w:cs="Times New Roman"/>
          <w:bCs/>
          <w:color w:val="000000" w:themeColor="text1"/>
          <w:szCs w:val="24"/>
          <w:lang w:val="nl-NL"/>
        </w:rPr>
        <w:t>.</w:t>
      </w:r>
    </w:p>
    <w:p w14:paraId="6BF3A063" w14:textId="29DBEAD6" w:rsidR="0073298B" w:rsidRPr="0073298B" w:rsidRDefault="0073298B" w:rsidP="0073298B">
      <w:pPr>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lang w:val="vi-VN"/>
        </w:rPr>
        <w:t xml:space="preserve">Câu </w:t>
      </w:r>
      <w:r w:rsidR="00071500">
        <w:rPr>
          <w:rFonts w:eastAsia="Times New Roman" w:cs="Times New Roman"/>
          <w:b/>
          <w:color w:val="000000" w:themeColor="text1"/>
          <w:szCs w:val="24"/>
        </w:rPr>
        <w:t>39</w:t>
      </w:r>
      <w:r w:rsidRPr="0073298B">
        <w:rPr>
          <w:rFonts w:eastAsia="Times New Roman" w:cs="Times New Roman"/>
          <w:b/>
          <w:color w:val="000000" w:themeColor="text1"/>
          <w:szCs w:val="24"/>
          <w:lang w:val="vi-VN"/>
        </w:rPr>
        <w:t xml:space="preserve">. </w:t>
      </w:r>
      <w:r w:rsidRPr="0073298B">
        <w:rPr>
          <w:rFonts w:eastAsia="Calibri" w:cs="Times New Roman"/>
          <w:color w:val="000000" w:themeColor="text1"/>
          <w:szCs w:val="24"/>
          <w:lang w:val="vi-VN"/>
        </w:rPr>
        <w:t xml:space="preserve">Trong các mệnh đề sau đây, mệnh đề nào </w:t>
      </w:r>
      <w:r w:rsidRPr="0073298B">
        <w:rPr>
          <w:rFonts w:eastAsia="Calibri" w:cs="Times New Roman"/>
          <w:b/>
          <w:bCs/>
          <w:color w:val="000000" w:themeColor="text1"/>
          <w:szCs w:val="24"/>
          <w:lang w:val="vi-VN"/>
        </w:rPr>
        <w:t>sai</w:t>
      </w:r>
      <w:r w:rsidRPr="0073298B">
        <w:rPr>
          <w:rFonts w:eastAsia="Calibri" w:cs="Times New Roman"/>
          <w:color w:val="000000" w:themeColor="text1"/>
          <w:szCs w:val="24"/>
          <w:lang w:val="vi-VN"/>
        </w:rPr>
        <w:t>?</w:t>
      </w:r>
    </w:p>
    <w:p w14:paraId="7C5CDC77" w14:textId="51093C6F" w:rsidR="0073298B" w:rsidRPr="005562CD" w:rsidRDefault="0073298B" w:rsidP="0073298B">
      <w:pPr>
        <w:tabs>
          <w:tab w:val="left" w:pos="300"/>
          <w:tab w:val="left" w:pos="5300"/>
        </w:tabs>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lang w:val="vi-VN"/>
        </w:rPr>
        <w:tab/>
      </w:r>
      <w:r w:rsidRPr="00A94105">
        <w:rPr>
          <w:rFonts w:eastAsia="Times New Roman" w:cs="Times New Roman"/>
          <w:b/>
          <w:color w:val="FF0000"/>
          <w:szCs w:val="24"/>
          <w:u w:val="single"/>
          <w:lang w:val="vi-VN"/>
        </w:rPr>
        <w:t>A</w:t>
      </w:r>
      <w:r w:rsidRPr="00A94105">
        <w:rPr>
          <w:rFonts w:eastAsia="Times New Roman" w:cs="Times New Roman"/>
          <w:b/>
          <w:color w:val="FF0000"/>
          <w:szCs w:val="24"/>
          <w:lang w:val="vi-VN"/>
        </w:rPr>
        <w:t>.</w:t>
      </w:r>
      <w:r w:rsidRPr="0073298B">
        <w:rPr>
          <w:rFonts w:eastAsia="Times New Roman" w:cs="Times New Roman"/>
          <w:b/>
          <w:color w:val="000000" w:themeColor="text1"/>
          <w:szCs w:val="24"/>
          <w:lang w:val="vi-VN"/>
        </w:rPr>
        <w:t xml:space="preserve"> </w:t>
      </w:r>
      <w:r w:rsidR="005562CD" w:rsidRPr="0073298B">
        <w:rPr>
          <w:rFonts w:eastAsia="Calibri" w:cs="Times New Roman"/>
          <w:color w:val="000000" w:themeColor="text1"/>
          <w:szCs w:val="24"/>
          <w:lang w:val="vi-VN"/>
        </w:rPr>
        <w:t>Phép đồng dạng là một phép dời hình</w:t>
      </w:r>
      <w:r w:rsidR="005562CD">
        <w:rPr>
          <w:rFonts w:eastAsia="Calibri" w:cs="Times New Roman"/>
          <w:color w:val="000000" w:themeColor="text1"/>
          <w:szCs w:val="24"/>
        </w:rPr>
        <w:t>.</w:t>
      </w:r>
      <w:r w:rsidRPr="0073298B">
        <w:rPr>
          <w:rFonts w:eastAsia="Times New Roman" w:cs="Times New Roman"/>
          <w:b/>
          <w:color w:val="000000" w:themeColor="text1"/>
          <w:szCs w:val="24"/>
          <w:lang w:val="vi-VN"/>
        </w:rPr>
        <w:tab/>
        <w:t xml:space="preserve">B. </w:t>
      </w:r>
      <w:r w:rsidRPr="0073298B">
        <w:rPr>
          <w:rFonts w:eastAsia="Calibri" w:cs="Times New Roman"/>
          <w:color w:val="000000" w:themeColor="text1"/>
          <w:szCs w:val="24"/>
          <w:lang w:val="vi-VN"/>
        </w:rPr>
        <w:t>Phép vị tự là một phép đồng dạng</w:t>
      </w:r>
      <w:r w:rsidR="005562CD">
        <w:rPr>
          <w:rFonts w:eastAsia="Calibri" w:cs="Times New Roman"/>
          <w:color w:val="000000" w:themeColor="text1"/>
          <w:szCs w:val="24"/>
        </w:rPr>
        <w:t>.</w:t>
      </w:r>
    </w:p>
    <w:p w14:paraId="1182ADA8" w14:textId="6A6060BD" w:rsidR="0073298B" w:rsidRPr="005562CD" w:rsidRDefault="0073298B" w:rsidP="0073298B">
      <w:pPr>
        <w:tabs>
          <w:tab w:val="left" w:pos="300"/>
          <w:tab w:val="left" w:pos="5300"/>
        </w:tabs>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lang w:val="vi-VN"/>
        </w:rPr>
        <w:tab/>
      </w:r>
      <w:r w:rsidRPr="005562CD">
        <w:rPr>
          <w:rFonts w:eastAsia="Times New Roman" w:cs="Times New Roman"/>
          <w:b/>
          <w:color w:val="000000" w:themeColor="text1"/>
          <w:szCs w:val="24"/>
          <w:lang w:val="vi-VN"/>
        </w:rPr>
        <w:t>C</w:t>
      </w:r>
      <w:r w:rsidRPr="0073298B">
        <w:rPr>
          <w:rFonts w:eastAsia="Times New Roman" w:cs="Times New Roman"/>
          <w:b/>
          <w:color w:val="000000" w:themeColor="text1"/>
          <w:szCs w:val="24"/>
          <w:lang w:val="vi-VN"/>
        </w:rPr>
        <w:t xml:space="preserve">. </w:t>
      </w:r>
      <w:r w:rsidR="005562CD" w:rsidRPr="0073298B">
        <w:rPr>
          <w:rFonts w:eastAsia="Calibri" w:cs="Times New Roman"/>
          <w:color w:val="000000" w:themeColor="text1"/>
          <w:szCs w:val="24"/>
          <w:lang w:val="vi-VN"/>
        </w:rPr>
        <w:t>Phép dời hình là một phép đồng dạng</w:t>
      </w:r>
      <w:r w:rsidR="005562CD">
        <w:rPr>
          <w:rFonts w:eastAsia="Calibri" w:cs="Times New Roman"/>
          <w:color w:val="000000" w:themeColor="text1"/>
          <w:szCs w:val="24"/>
        </w:rPr>
        <w:t>.</w:t>
      </w:r>
      <w:r w:rsidRPr="0073298B">
        <w:rPr>
          <w:rFonts w:eastAsia="Times New Roman" w:cs="Times New Roman"/>
          <w:b/>
          <w:color w:val="000000" w:themeColor="text1"/>
          <w:szCs w:val="24"/>
          <w:lang w:val="vi-VN"/>
        </w:rPr>
        <w:tab/>
        <w:t xml:space="preserve">D. </w:t>
      </w:r>
      <w:r w:rsidRPr="0073298B">
        <w:rPr>
          <w:rFonts w:eastAsia="Calibri" w:cs="Times New Roman"/>
          <w:color w:val="000000" w:themeColor="text1"/>
          <w:szCs w:val="24"/>
          <w:lang w:val="vi-VN"/>
        </w:rPr>
        <w:t>Có phép vị tự không phải là phép dời hình</w:t>
      </w:r>
      <w:r w:rsidR="005562CD">
        <w:rPr>
          <w:rFonts w:eastAsia="Calibri" w:cs="Times New Roman"/>
          <w:color w:val="000000" w:themeColor="text1"/>
          <w:szCs w:val="24"/>
        </w:rPr>
        <w:t>.</w:t>
      </w:r>
    </w:p>
    <w:p w14:paraId="45212D86" w14:textId="6DAC9DC3" w:rsidR="00570401" w:rsidRDefault="00570401" w:rsidP="003E2FCC">
      <w:r w:rsidRPr="00C54FD9">
        <w:rPr>
          <w:b/>
          <w:bCs/>
        </w:rPr>
        <w:t xml:space="preserve">Câu </w:t>
      </w:r>
      <w:r w:rsidR="00071500">
        <w:rPr>
          <w:b/>
          <w:bCs/>
        </w:rPr>
        <w:t>40</w:t>
      </w:r>
      <w:r>
        <w:t>. Cho các hình vẽ sau:</w:t>
      </w:r>
    </w:p>
    <w:p w14:paraId="2165F557" w14:textId="09C59CEE" w:rsidR="0017593A" w:rsidRDefault="0017593A" w:rsidP="003E2FCC">
      <w:r w:rsidRPr="0017593A">
        <w:rPr>
          <w:noProof/>
        </w:rPr>
        <w:drawing>
          <wp:inline distT="0" distB="0" distL="0" distR="0" wp14:anchorId="7D220909" wp14:editId="3E20B6FD">
            <wp:extent cx="6480810" cy="158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4"/>
                    <a:stretch>
                      <a:fillRect/>
                    </a:stretch>
                  </pic:blipFill>
                  <pic:spPr>
                    <a:xfrm>
                      <a:off x="0" y="0"/>
                      <a:ext cx="6480810" cy="1583055"/>
                    </a:xfrm>
                    <a:prstGeom prst="rect">
                      <a:avLst/>
                    </a:prstGeom>
                  </pic:spPr>
                </pic:pic>
              </a:graphicData>
            </a:graphic>
          </wp:inline>
        </w:drawing>
      </w:r>
    </w:p>
    <w:p w14:paraId="370CD034" w14:textId="1C2C6A45" w:rsidR="00A5071C" w:rsidRDefault="00063DB0" w:rsidP="003E2FCC">
      <w:pPr>
        <w:rPr>
          <w:rFonts w:cs="Times New Roman"/>
          <w:b/>
          <w:color w:val="000000" w:themeColor="text1"/>
        </w:rPr>
      </w:pPr>
      <w:r>
        <w:t xml:space="preserve"> </w:t>
      </w:r>
      <w:r w:rsidR="00570401">
        <w:t xml:space="preserve">A. Hình </w:t>
      </w:r>
      <w:r w:rsidR="005C0FBA">
        <w:t>3</w:t>
      </w:r>
      <w:r w:rsidR="00570401">
        <w:t xml:space="preserve">. </w:t>
      </w:r>
      <w:r w:rsidR="00DC78CB">
        <w:t xml:space="preserve">                        </w:t>
      </w:r>
      <w:r w:rsidR="00570401" w:rsidRPr="00C54FD9">
        <w:rPr>
          <w:u w:val="single"/>
        </w:rPr>
        <w:t xml:space="preserve"> </w:t>
      </w:r>
      <w:r w:rsidR="005C0FBA" w:rsidRPr="00A94105">
        <w:rPr>
          <w:color w:val="FF0000"/>
          <w:u w:val="single"/>
        </w:rPr>
        <w:t>B</w:t>
      </w:r>
      <w:r w:rsidR="00570401" w:rsidRPr="00A94105">
        <w:rPr>
          <w:color w:val="FF0000"/>
          <w:u w:val="single"/>
        </w:rPr>
        <w:t>.</w:t>
      </w:r>
      <w:r w:rsidR="00570401">
        <w:t xml:space="preserve"> Hình 1. </w:t>
      </w:r>
      <w:r w:rsidR="00DC78CB">
        <w:t xml:space="preserve">                    </w:t>
      </w:r>
      <w:r w:rsidR="00570401">
        <w:t xml:space="preserve"> </w:t>
      </w:r>
      <w:r w:rsidR="005C0FBA">
        <w:t xml:space="preserve">C. Hình 2 và hình 3. </w:t>
      </w:r>
      <w:r w:rsidR="00DC78CB">
        <w:t xml:space="preserve">            </w:t>
      </w:r>
      <w:r w:rsidR="00570401">
        <w:t xml:space="preserve"> D. Hình 1 và hình 4</w:t>
      </w:r>
    </w:p>
    <w:p w14:paraId="287D4A70" w14:textId="596DC82F" w:rsidR="009D2C46" w:rsidRPr="004A2CBF" w:rsidRDefault="009D2C46" w:rsidP="009D2C46">
      <w:pPr>
        <w:widowControl w:val="0"/>
        <w:tabs>
          <w:tab w:val="left" w:pos="992"/>
        </w:tabs>
        <w:spacing w:after="160" w:line="240" w:lineRule="auto"/>
        <w:rPr>
          <w:rFonts w:eastAsia="Calibri" w:cs="Times New Roman"/>
          <w:b/>
          <w:szCs w:val="24"/>
          <w:lang w:val="nl-NL"/>
        </w:rPr>
      </w:pPr>
      <w:r w:rsidRPr="004A2CBF">
        <w:rPr>
          <w:rFonts w:eastAsia="Times New Roman" w:cs="Times New Roman"/>
          <w:b/>
          <w:szCs w:val="24"/>
          <w:lang w:val="vi-VN" w:eastAsia="ko-KR"/>
        </w:rPr>
        <w:t xml:space="preserve">Câu </w:t>
      </w:r>
      <w:r w:rsidR="00071500">
        <w:rPr>
          <w:rFonts w:eastAsia="Times New Roman" w:cs="Times New Roman"/>
          <w:b/>
          <w:szCs w:val="24"/>
          <w:lang w:eastAsia="ko-KR"/>
        </w:rPr>
        <w:t>41</w:t>
      </w:r>
      <w:r w:rsidRPr="004A2CBF">
        <w:rPr>
          <w:rFonts w:eastAsia="Times New Roman" w:cs="Times New Roman"/>
          <w:b/>
          <w:szCs w:val="24"/>
          <w:lang w:val="vi-VN" w:eastAsia="ko-KR"/>
        </w:rPr>
        <w:t xml:space="preserve">: </w:t>
      </w:r>
      <w:r w:rsidRPr="004A2CBF">
        <w:rPr>
          <w:rFonts w:eastAsia="Calibri" w:cs="Times New Roman"/>
          <w:b/>
          <w:szCs w:val="24"/>
          <w:lang w:val="nl-NL"/>
        </w:rPr>
        <w:t xml:space="preserve"> </w:t>
      </w:r>
      <w:r w:rsidRPr="004A2CBF">
        <w:rPr>
          <w:rFonts w:eastAsia="Calibri" w:cs="Times New Roman"/>
          <w:szCs w:val="24"/>
          <w:lang w:val="nl-NL"/>
        </w:rPr>
        <w:t xml:space="preserve">Trong mặt phẳng với hệ tọa độ </w:t>
      </w:r>
      <w:r w:rsidRPr="004A2CBF">
        <w:rPr>
          <w:rFonts w:eastAsia="Calibri" w:cs="Times New Roman"/>
          <w:i/>
          <w:szCs w:val="24"/>
          <w:lang w:val="nl-NL"/>
        </w:rPr>
        <w:t>Oxy</w:t>
      </w:r>
      <w:r w:rsidRPr="004A2CBF">
        <w:rPr>
          <w:rFonts w:eastAsia="Calibri" w:cs="Times New Roman"/>
          <w:szCs w:val="24"/>
          <w:lang w:val="nl-NL"/>
        </w:rPr>
        <w:t xml:space="preserve">, cho đường tròn </w:t>
      </w:r>
      <w:r w:rsidRPr="004A2CBF">
        <w:rPr>
          <w:rFonts w:eastAsia="Calibri" w:cs="Times New Roman"/>
          <w:position w:val="-10"/>
          <w:szCs w:val="24"/>
          <w:lang w:val="nl-NL" w:eastAsia="ko-KR"/>
        </w:rPr>
        <w:object w:dxaOrig="2860" w:dyaOrig="374" w14:anchorId="22C1B7FB">
          <v:shape id="_x0000_i1207" type="#_x0000_t75" style="width:143pt;height:18.5pt" o:ole="">
            <v:imagedata r:id="rId375" o:title=""/>
          </v:shape>
          <o:OLEObject Type="Embed" ProgID="Equation.DSMT4" ShapeID="_x0000_i1207" DrawAspect="Content" ObjectID="_1702475816" r:id="rId376"/>
        </w:object>
      </w:r>
      <w:r w:rsidRPr="004A2CBF">
        <w:rPr>
          <w:rFonts w:eastAsia="Calibri" w:cs="Times New Roman"/>
          <w:szCs w:val="24"/>
          <w:lang w:val="nl-NL"/>
        </w:rPr>
        <w:t xml:space="preserve">. Tìm bán kính của đường tròn </w:t>
      </w:r>
      <w:r w:rsidRPr="004A2CBF">
        <w:rPr>
          <w:rFonts w:eastAsia="Calibri" w:cs="Times New Roman"/>
          <w:position w:val="-10"/>
          <w:szCs w:val="24"/>
          <w:lang w:val="nl-NL" w:eastAsia="ko-KR"/>
        </w:rPr>
        <w:object w:dxaOrig="451" w:dyaOrig="314" w14:anchorId="7CBBEDE6">
          <v:shape id="_x0000_i1208" type="#_x0000_t75" style="width:22.5pt;height:15.5pt" o:ole="">
            <v:imagedata r:id="rId377" o:title=""/>
          </v:shape>
          <o:OLEObject Type="Embed" ProgID="Equation.DSMT4" ShapeID="_x0000_i1208" DrawAspect="Content" ObjectID="_1702475817" r:id="rId378"/>
        </w:object>
      </w:r>
      <w:r w:rsidRPr="004A2CBF">
        <w:rPr>
          <w:rFonts w:eastAsia="Calibri" w:cs="Times New Roman"/>
          <w:szCs w:val="24"/>
          <w:lang w:val="nl-NL"/>
        </w:rPr>
        <w:t xml:space="preserve"> là ảnh của đường tròn (C) qua phép đồng dạng có được bằng cách thực hiện </w:t>
      </w:r>
      <w:r w:rsidRPr="004A2CBF">
        <w:rPr>
          <w:rFonts w:eastAsia="Calibri" w:cs="Times New Roman"/>
          <w:szCs w:val="24"/>
          <w:lang w:val="nl-NL"/>
        </w:rPr>
        <w:lastRenderedPageBreak/>
        <w:t xml:space="preserve">liên tiếp phép vị tự tâm </w:t>
      </w:r>
      <w:r w:rsidRPr="004A2CBF">
        <w:rPr>
          <w:rFonts w:eastAsia="Calibri" w:cs="Times New Roman"/>
          <w:i/>
          <w:szCs w:val="24"/>
          <w:lang w:val="nl-NL"/>
        </w:rPr>
        <w:t>O</w:t>
      </w:r>
      <w:r w:rsidRPr="004A2CBF">
        <w:rPr>
          <w:rFonts w:eastAsia="Calibri" w:cs="Times New Roman"/>
          <w:szCs w:val="24"/>
          <w:lang w:val="nl-NL"/>
        </w:rPr>
        <w:t xml:space="preserve"> tỉ số 2019 và phép tịnh tiến theo véctơ </w:t>
      </w:r>
      <w:r w:rsidRPr="004A2CBF">
        <w:rPr>
          <w:rFonts w:eastAsia="Calibri" w:cs="Times New Roman"/>
          <w:position w:val="-10"/>
          <w:szCs w:val="24"/>
          <w:lang w:val="nl-NL" w:eastAsia="ko-KR"/>
        </w:rPr>
        <w:object w:dxaOrig="1540" w:dyaOrig="376" w14:anchorId="50A288F7">
          <v:shape id="_x0000_i1209" type="#_x0000_t75" style="width:77pt;height:19pt" o:ole="">
            <v:imagedata r:id="rId379" o:title=""/>
          </v:shape>
          <o:OLEObject Type="Embed" ProgID="Equation.DSMT4" ShapeID="_x0000_i1209" DrawAspect="Content" ObjectID="_1702475818" r:id="rId380"/>
        </w:object>
      </w:r>
      <w:r w:rsidRPr="004A2CBF">
        <w:rPr>
          <w:rFonts w:eastAsia="Calibri" w:cs="Times New Roman"/>
          <w:szCs w:val="24"/>
          <w:lang w:val="nl-NL"/>
        </w:rPr>
        <w:t>là:</w:t>
      </w:r>
    </w:p>
    <w:p w14:paraId="699D7431" w14:textId="495FA9CE" w:rsidR="009D2C46" w:rsidRPr="004A2CBF" w:rsidRDefault="009D2C46" w:rsidP="009D2C46">
      <w:pPr>
        <w:tabs>
          <w:tab w:val="left" w:pos="240"/>
          <w:tab w:val="left" w:pos="2880"/>
          <w:tab w:val="left" w:pos="5520"/>
          <w:tab w:val="left" w:pos="8160"/>
        </w:tabs>
        <w:spacing w:after="0" w:line="240" w:lineRule="auto"/>
        <w:rPr>
          <w:rFonts w:eastAsia="Times New Roman" w:cs="Times New Roman"/>
          <w:szCs w:val="24"/>
          <w:lang w:val="nl-NL"/>
        </w:rPr>
      </w:pPr>
      <w:r w:rsidRPr="004A2CBF">
        <w:rPr>
          <w:rFonts w:eastAsia="Times New Roman" w:cs="Times New Roman"/>
          <w:szCs w:val="24"/>
          <w:lang w:val="nl-NL"/>
        </w:rPr>
        <w:tab/>
      </w:r>
      <w:r w:rsidRPr="004A2CBF">
        <w:rPr>
          <w:rFonts w:eastAsia="Times New Roman" w:cs="Times New Roman"/>
          <w:b/>
          <w:szCs w:val="24"/>
          <w:lang w:val="nl-NL"/>
        </w:rPr>
        <w:t xml:space="preserve">A. </w:t>
      </w:r>
      <w:r w:rsidRPr="004A2CBF">
        <w:rPr>
          <w:rFonts w:eastAsia="Times New Roman" w:cs="Times New Roman"/>
          <w:color w:val="000000"/>
          <w:szCs w:val="24"/>
          <w:lang w:val="nl-NL"/>
        </w:rPr>
        <w:t xml:space="preserve"> </w:t>
      </w:r>
      <w:r>
        <w:rPr>
          <w:rFonts w:eastAsia="Calibri" w:cs="Times New Roman"/>
          <w:szCs w:val="24"/>
          <w:lang w:val="nl-NL"/>
        </w:rPr>
        <w:t>2019.</w:t>
      </w:r>
      <w:r w:rsidR="00DC78CB">
        <w:rPr>
          <w:rFonts w:eastAsia="Calibri" w:cs="Times New Roman"/>
          <w:szCs w:val="24"/>
          <w:lang w:val="nl-NL"/>
        </w:rPr>
        <w:t xml:space="preserve">                       </w:t>
      </w:r>
      <w:r w:rsidR="00063DB0">
        <w:rPr>
          <w:rFonts w:eastAsia="Times New Roman" w:cs="Times New Roman"/>
          <w:b/>
          <w:szCs w:val="24"/>
          <w:lang w:val="nl-NL"/>
        </w:rPr>
        <w:t xml:space="preserve">    </w:t>
      </w:r>
      <w:r w:rsidRPr="004A2CBF">
        <w:rPr>
          <w:rFonts w:eastAsia="Times New Roman" w:cs="Times New Roman"/>
          <w:b/>
          <w:szCs w:val="24"/>
          <w:lang w:val="nl-NL"/>
        </w:rPr>
        <w:t xml:space="preserve">B. </w:t>
      </w:r>
      <w:r w:rsidRPr="004A2CBF">
        <w:rPr>
          <w:rFonts w:eastAsia="Times New Roman" w:cs="Times New Roman"/>
          <w:color w:val="000000"/>
          <w:szCs w:val="24"/>
          <w:lang w:val="nl-NL"/>
        </w:rPr>
        <w:t xml:space="preserve"> </w:t>
      </w:r>
      <w:r>
        <w:rPr>
          <w:rFonts w:eastAsia="Calibri" w:cs="Times New Roman"/>
          <w:szCs w:val="24"/>
          <w:lang w:val="nl-NL"/>
        </w:rPr>
        <w:t>2020.</w:t>
      </w:r>
      <w:r w:rsidRPr="004A2CBF">
        <w:rPr>
          <w:rFonts w:eastAsia="Times New Roman" w:cs="Times New Roman"/>
          <w:szCs w:val="24"/>
          <w:lang w:val="nl-NL"/>
        </w:rPr>
        <w:tab/>
      </w:r>
      <w:r w:rsidRPr="00A94105">
        <w:rPr>
          <w:rFonts w:eastAsia="Times New Roman" w:cs="Times New Roman"/>
          <w:b/>
          <w:color w:val="FF0000"/>
          <w:szCs w:val="24"/>
          <w:u w:val="single"/>
          <w:lang w:val="nl-NL"/>
        </w:rPr>
        <w:t>C.</w:t>
      </w:r>
      <w:r w:rsidRPr="004A2CBF">
        <w:rPr>
          <w:rFonts w:eastAsia="Times New Roman" w:cs="Times New Roman"/>
          <w:b/>
          <w:szCs w:val="24"/>
          <w:lang w:val="nl-NL"/>
        </w:rPr>
        <w:t xml:space="preserve"> </w:t>
      </w:r>
      <w:r w:rsidRPr="004A2CBF">
        <w:rPr>
          <w:rFonts w:eastAsia="Times New Roman" w:cs="Times New Roman"/>
          <w:b/>
          <w:color w:val="000000"/>
          <w:szCs w:val="24"/>
          <w:lang w:val="nl-NL"/>
        </w:rPr>
        <w:t xml:space="preserve"> </w:t>
      </w:r>
      <w:r w:rsidRPr="009D2C46">
        <w:rPr>
          <w:rFonts w:eastAsia="Calibri" w:cs="Times New Roman"/>
          <w:color w:val="000000" w:themeColor="text1"/>
          <w:szCs w:val="24"/>
          <w:lang w:val="nl-NL"/>
        </w:rPr>
        <w:t>6057.</w:t>
      </w:r>
      <w:r w:rsidRPr="004A2CBF">
        <w:rPr>
          <w:rFonts w:eastAsia="Times New Roman" w:cs="Times New Roman"/>
          <w:szCs w:val="24"/>
          <w:lang w:val="nl-NL"/>
        </w:rPr>
        <w:tab/>
      </w:r>
      <w:r w:rsidRPr="004A2CBF">
        <w:rPr>
          <w:rFonts w:eastAsia="Times New Roman" w:cs="Times New Roman"/>
          <w:b/>
          <w:szCs w:val="24"/>
          <w:lang w:val="nl-NL"/>
        </w:rPr>
        <w:t xml:space="preserve">D. </w:t>
      </w:r>
      <w:r w:rsidRPr="004A2CBF">
        <w:rPr>
          <w:rFonts w:eastAsia="Times New Roman" w:cs="Times New Roman"/>
          <w:color w:val="000000"/>
          <w:szCs w:val="24"/>
          <w:lang w:val="nl-NL"/>
        </w:rPr>
        <w:t xml:space="preserve"> </w:t>
      </w:r>
      <w:r>
        <w:rPr>
          <w:rFonts w:eastAsia="Calibri" w:cs="Times New Roman"/>
          <w:szCs w:val="24"/>
          <w:lang w:val="nl-NL"/>
        </w:rPr>
        <w:t>3.</w:t>
      </w:r>
    </w:p>
    <w:p w14:paraId="55F6489D" w14:textId="649756A3" w:rsidR="0058350B" w:rsidRPr="007F6E0A" w:rsidRDefault="0058350B" w:rsidP="0058350B">
      <w:pPr>
        <w:tabs>
          <w:tab w:val="left" w:pos="992"/>
        </w:tabs>
        <w:spacing w:before="120" w:after="0"/>
        <w:ind w:left="992" w:hanging="992"/>
        <w:jc w:val="both"/>
        <w:rPr>
          <w:rFonts w:cs="Times New Roman"/>
          <w:color w:val="000000" w:themeColor="text1"/>
        </w:rPr>
      </w:pPr>
      <w:r w:rsidRPr="007F6E0A">
        <w:rPr>
          <w:rFonts w:cs="Times New Roman"/>
          <w:b/>
          <w:color w:val="000000" w:themeColor="text1"/>
        </w:rPr>
        <w:t xml:space="preserve">Câu </w:t>
      </w:r>
      <w:r w:rsidR="00071500">
        <w:rPr>
          <w:rFonts w:cs="Times New Roman"/>
          <w:b/>
          <w:color w:val="000000" w:themeColor="text1"/>
        </w:rPr>
        <w:t>42</w:t>
      </w:r>
      <w:r w:rsidRPr="007F6E0A">
        <w:rPr>
          <w:rFonts w:cs="Times New Roman"/>
          <w:b/>
          <w:color w:val="000000" w:themeColor="text1"/>
        </w:rPr>
        <w:t>:</w:t>
      </w:r>
      <w:r w:rsidRPr="007F6E0A">
        <w:rPr>
          <w:rFonts w:cs="Times New Roman"/>
          <w:b/>
          <w:color w:val="000000" w:themeColor="text1"/>
        </w:rPr>
        <w:tab/>
      </w:r>
      <w:r w:rsidRPr="007F6E0A">
        <w:rPr>
          <w:rFonts w:cs="Times New Roman"/>
          <w:color w:val="000000" w:themeColor="text1"/>
        </w:rPr>
        <w:t>Hai đường thẳng trong không gian có bao nhiêu vị trí tương đối?</w:t>
      </w:r>
    </w:p>
    <w:p w14:paraId="644CA439" w14:textId="511D8DD9" w:rsidR="0058350B" w:rsidRPr="007F6E0A" w:rsidRDefault="0058350B" w:rsidP="0058350B">
      <w:pPr>
        <w:tabs>
          <w:tab w:val="left" w:pos="3402"/>
          <w:tab w:val="left" w:pos="5669"/>
          <w:tab w:val="left" w:pos="7937"/>
        </w:tabs>
        <w:spacing w:after="0"/>
        <w:ind w:left="992"/>
        <w:jc w:val="both"/>
        <w:rPr>
          <w:rFonts w:cs="Times New Roman"/>
          <w:color w:val="000000" w:themeColor="text1"/>
        </w:rPr>
      </w:pPr>
      <w:r w:rsidRPr="007F6E0A">
        <w:rPr>
          <w:rFonts w:cs="Times New Roman"/>
          <w:b/>
          <w:color w:val="000000" w:themeColor="text1"/>
        </w:rPr>
        <w:t xml:space="preserve">A. </w:t>
      </w:r>
      <w:r w:rsidRPr="007F6E0A">
        <w:rPr>
          <w:rFonts w:cs="Times New Roman"/>
          <w:color w:val="000000" w:themeColor="text1"/>
        </w:rPr>
        <w:t>2.</w:t>
      </w:r>
      <w:r w:rsidR="00DC78CB">
        <w:rPr>
          <w:rFonts w:cs="Times New Roman"/>
          <w:color w:val="000000" w:themeColor="text1"/>
        </w:rPr>
        <w:t xml:space="preserve">                      </w:t>
      </w:r>
      <w:r w:rsidRPr="007F6E0A">
        <w:rPr>
          <w:rFonts w:cs="Times New Roman"/>
          <w:b/>
          <w:color w:val="000000" w:themeColor="text1"/>
        </w:rPr>
        <w:t xml:space="preserve">B. </w:t>
      </w:r>
      <w:r w:rsidRPr="007F6E0A">
        <w:rPr>
          <w:rFonts w:cs="Times New Roman"/>
          <w:color w:val="000000" w:themeColor="text1"/>
        </w:rPr>
        <w:t>3.</w:t>
      </w:r>
      <w:r w:rsidR="00DC78CB">
        <w:rPr>
          <w:rFonts w:cs="Times New Roman"/>
          <w:color w:val="000000" w:themeColor="text1"/>
        </w:rPr>
        <w:t xml:space="preserve">                           </w:t>
      </w:r>
      <w:r w:rsidRPr="00A94105">
        <w:rPr>
          <w:rFonts w:cs="Times New Roman"/>
          <w:b/>
          <w:color w:val="FF0000"/>
          <w:u w:val="single"/>
        </w:rPr>
        <w:t>C.</w:t>
      </w:r>
      <w:r w:rsidRPr="00A94105">
        <w:rPr>
          <w:rFonts w:cs="Times New Roman"/>
          <w:b/>
          <w:color w:val="FF0000"/>
        </w:rPr>
        <w:t xml:space="preserve"> </w:t>
      </w:r>
      <w:r w:rsidR="00777728">
        <w:rPr>
          <w:rFonts w:cs="Times New Roman"/>
          <w:color w:val="000000" w:themeColor="text1"/>
        </w:rPr>
        <w:t>4</w:t>
      </w:r>
      <w:r w:rsidRPr="007F6E0A">
        <w:rPr>
          <w:rFonts w:cs="Times New Roman"/>
          <w:color w:val="000000" w:themeColor="text1"/>
        </w:rPr>
        <w:t>.</w:t>
      </w:r>
      <w:r w:rsidR="00DC78CB">
        <w:rPr>
          <w:rFonts w:cs="Times New Roman"/>
          <w:color w:val="000000" w:themeColor="text1"/>
        </w:rPr>
        <w:t xml:space="preserve">                                   </w:t>
      </w:r>
      <w:r w:rsidRPr="007F6E0A">
        <w:rPr>
          <w:rFonts w:cs="Times New Roman"/>
          <w:b/>
          <w:color w:val="000000" w:themeColor="text1"/>
        </w:rPr>
        <w:t xml:space="preserve">D. </w:t>
      </w:r>
      <w:r w:rsidRPr="007F6E0A">
        <w:rPr>
          <w:rFonts w:cs="Times New Roman"/>
          <w:color w:val="000000" w:themeColor="text1"/>
        </w:rPr>
        <w:t>5.</w:t>
      </w:r>
    </w:p>
    <w:p w14:paraId="2B26EA1D" w14:textId="48E381A6" w:rsidR="00F02C8B" w:rsidRPr="00F02C8B" w:rsidRDefault="00F02C8B" w:rsidP="00F02C8B">
      <w:pPr>
        <w:spacing w:before="60" w:after="60" w:line="240" w:lineRule="auto"/>
        <w:jc w:val="both"/>
        <w:rPr>
          <w:rFonts w:eastAsia="Times New Roman" w:cs="Times New Roman"/>
          <w:sz w:val="26"/>
          <w:szCs w:val="26"/>
        </w:rPr>
      </w:pPr>
      <w:r w:rsidRPr="00F02C8B">
        <w:rPr>
          <w:rFonts w:eastAsia="Times New Roman" w:cs="Times New Roman"/>
          <w:b/>
          <w:sz w:val="26"/>
          <w:szCs w:val="26"/>
        </w:rPr>
        <w:t xml:space="preserve">Câu </w:t>
      </w:r>
      <w:r w:rsidR="00071500">
        <w:rPr>
          <w:rFonts w:eastAsia="Times New Roman" w:cs="Times New Roman"/>
          <w:b/>
          <w:sz w:val="26"/>
          <w:szCs w:val="26"/>
        </w:rPr>
        <w:t>43</w:t>
      </w:r>
      <w:r w:rsidRPr="00F02C8B">
        <w:rPr>
          <w:rFonts w:eastAsia="Times New Roman" w:cs="Times New Roman"/>
          <w:b/>
          <w:sz w:val="26"/>
          <w:szCs w:val="26"/>
        </w:rPr>
        <w:t xml:space="preserve">. </w:t>
      </w:r>
      <w:r w:rsidRPr="00F02C8B">
        <w:rPr>
          <w:rFonts w:eastAsia="Times New Roman" w:cs="Times New Roman"/>
          <w:sz w:val="26"/>
          <w:szCs w:val="26"/>
        </w:rPr>
        <w:t xml:space="preserve">Trong không gian cho tứ diện </w:t>
      </w:r>
      <w:r w:rsidRPr="00F02C8B">
        <w:rPr>
          <w:rFonts w:eastAsia="Times New Roman" w:cs="Times New Roman"/>
          <w:position w:val="-6"/>
          <w:sz w:val="26"/>
          <w:szCs w:val="26"/>
        </w:rPr>
        <w:object w:dxaOrig="780" w:dyaOrig="279" w14:anchorId="3B534AA3">
          <v:shape id="_x0000_i1210" type="#_x0000_t75" style="width:39pt;height:13.5pt" o:ole="">
            <v:imagedata r:id="rId381" o:title=""/>
          </v:shape>
          <o:OLEObject Type="Embed" ProgID="Equation.DSMT4" ShapeID="_x0000_i1210" DrawAspect="Content" ObjectID="_1702475819" r:id="rId382"/>
        </w:object>
      </w:r>
      <w:r w:rsidRPr="00F02C8B">
        <w:rPr>
          <w:rFonts w:eastAsia="Times New Roman" w:cs="Times New Roman"/>
          <w:sz w:val="26"/>
          <w:szCs w:val="26"/>
        </w:rPr>
        <w:t>. Cặp đường thẳng nào sau đây chéo nhau?</w:t>
      </w:r>
    </w:p>
    <w:p w14:paraId="0EF0367A" w14:textId="51635C5C" w:rsidR="00F02C8B" w:rsidRPr="00F02C8B" w:rsidRDefault="00F02C8B" w:rsidP="00F02C8B">
      <w:pPr>
        <w:tabs>
          <w:tab w:val="left" w:pos="3042"/>
          <w:tab w:val="left" w:pos="5802"/>
          <w:tab w:val="left" w:pos="8562"/>
        </w:tabs>
        <w:spacing w:before="60" w:after="60" w:line="240" w:lineRule="auto"/>
        <w:ind w:left="283"/>
        <w:rPr>
          <w:rFonts w:eastAsia="Times New Roman" w:cs="Times New Roman"/>
          <w:b/>
          <w:sz w:val="26"/>
          <w:szCs w:val="26"/>
          <w:lang w:val="fr-FR"/>
        </w:rPr>
      </w:pPr>
      <w:r>
        <w:rPr>
          <w:rFonts w:eastAsia="Times New Roman" w:cs="Times New Roman"/>
          <w:b/>
          <w:sz w:val="26"/>
          <w:szCs w:val="26"/>
          <w:lang w:val="fr-FR"/>
        </w:rPr>
        <w:t>A</w:t>
      </w:r>
      <w:r w:rsidRPr="00F02C8B">
        <w:rPr>
          <w:rFonts w:eastAsia="Times New Roman" w:cs="Times New Roman"/>
          <w:b/>
          <w:sz w:val="26"/>
          <w:szCs w:val="26"/>
          <w:lang w:val="fr-FR"/>
        </w:rPr>
        <w:t xml:space="preserve">. </w:t>
      </w:r>
      <w:r w:rsidR="004723CA" w:rsidRPr="00777728">
        <w:rPr>
          <w:rFonts w:eastAsia="Times New Roman" w:cs="Times New Roman"/>
          <w:i/>
          <w:iCs/>
          <w:sz w:val="26"/>
          <w:szCs w:val="26"/>
        </w:rPr>
        <w:t>AB</w:t>
      </w:r>
      <w:r w:rsidRPr="00F02C8B">
        <w:rPr>
          <w:rFonts w:eastAsia="Times New Roman" w:cs="Times New Roman"/>
          <w:sz w:val="26"/>
          <w:szCs w:val="26"/>
          <w:lang w:val="fr-FR"/>
        </w:rPr>
        <w:t xml:space="preserve"> và </w:t>
      </w:r>
      <w:r w:rsidR="004723CA" w:rsidRPr="00777728">
        <w:rPr>
          <w:rFonts w:eastAsia="Times New Roman" w:cs="Times New Roman"/>
          <w:i/>
          <w:iCs/>
          <w:sz w:val="26"/>
          <w:szCs w:val="26"/>
        </w:rPr>
        <w:t>BD</w:t>
      </w:r>
      <w:r w:rsidR="004723CA">
        <w:rPr>
          <w:rFonts w:eastAsia="Times New Roman" w:cs="Times New Roman"/>
          <w:sz w:val="26"/>
          <w:szCs w:val="26"/>
        </w:rPr>
        <w:t>.</w:t>
      </w:r>
      <w:r w:rsidR="00DC78CB">
        <w:rPr>
          <w:rFonts w:eastAsia="Times New Roman" w:cs="Times New Roman"/>
          <w:sz w:val="26"/>
          <w:szCs w:val="26"/>
        </w:rPr>
        <w:t xml:space="preserve">                 </w:t>
      </w:r>
      <w:r w:rsidRPr="00F02C8B">
        <w:rPr>
          <w:rFonts w:eastAsia="Times New Roman" w:cs="Times New Roman"/>
          <w:b/>
          <w:sz w:val="26"/>
          <w:szCs w:val="26"/>
          <w:lang w:val="fr-FR"/>
        </w:rPr>
        <w:t xml:space="preserve">B. </w:t>
      </w:r>
      <w:r w:rsidR="004723CA" w:rsidRPr="00777728">
        <w:rPr>
          <w:rFonts w:eastAsia="Times New Roman" w:cs="Times New Roman"/>
          <w:i/>
          <w:iCs/>
          <w:sz w:val="26"/>
          <w:szCs w:val="26"/>
        </w:rPr>
        <w:t>AB</w:t>
      </w:r>
      <w:r w:rsidRPr="00F02C8B">
        <w:rPr>
          <w:rFonts w:eastAsia="Times New Roman" w:cs="Times New Roman"/>
          <w:sz w:val="26"/>
          <w:szCs w:val="26"/>
          <w:lang w:val="fr-FR"/>
        </w:rPr>
        <w:t xml:space="preserve"> và </w:t>
      </w:r>
      <w:r w:rsidR="004723CA" w:rsidRPr="00777728">
        <w:rPr>
          <w:rFonts w:eastAsia="Times New Roman" w:cs="Times New Roman"/>
          <w:i/>
          <w:iCs/>
          <w:sz w:val="26"/>
          <w:szCs w:val="26"/>
        </w:rPr>
        <w:t>BC</w:t>
      </w:r>
      <w:r w:rsidR="004723CA">
        <w:rPr>
          <w:rFonts w:eastAsia="Times New Roman" w:cs="Times New Roman"/>
          <w:sz w:val="26"/>
          <w:szCs w:val="26"/>
        </w:rPr>
        <w:t>.</w:t>
      </w:r>
      <w:r w:rsidR="00DC78CB">
        <w:rPr>
          <w:rFonts w:eastAsia="Times New Roman" w:cs="Times New Roman"/>
          <w:sz w:val="26"/>
          <w:szCs w:val="26"/>
        </w:rPr>
        <w:t xml:space="preserve">                  </w:t>
      </w:r>
      <w:r w:rsidRPr="00F02C8B">
        <w:rPr>
          <w:rFonts w:eastAsia="Times New Roman" w:cs="Times New Roman"/>
          <w:b/>
          <w:sz w:val="26"/>
          <w:szCs w:val="26"/>
          <w:lang w:val="fr-FR"/>
        </w:rPr>
        <w:t xml:space="preserve">C. </w:t>
      </w:r>
      <w:r w:rsidR="004723CA" w:rsidRPr="00777728">
        <w:rPr>
          <w:rFonts w:eastAsia="Times New Roman" w:cs="Times New Roman"/>
          <w:i/>
          <w:iCs/>
          <w:sz w:val="26"/>
          <w:szCs w:val="26"/>
        </w:rPr>
        <w:t>AD</w:t>
      </w:r>
      <w:r w:rsidR="004723CA">
        <w:rPr>
          <w:rFonts w:eastAsia="Times New Roman" w:cs="Times New Roman"/>
          <w:sz w:val="26"/>
          <w:szCs w:val="26"/>
        </w:rPr>
        <w:t xml:space="preserve"> </w:t>
      </w:r>
      <w:r w:rsidRPr="00F02C8B">
        <w:rPr>
          <w:rFonts w:eastAsia="Times New Roman" w:cs="Times New Roman"/>
          <w:sz w:val="26"/>
          <w:szCs w:val="26"/>
          <w:lang w:val="fr-FR"/>
        </w:rPr>
        <w:t xml:space="preserve">và </w:t>
      </w:r>
      <w:r w:rsidR="004723CA" w:rsidRPr="00777728">
        <w:rPr>
          <w:rFonts w:eastAsia="Times New Roman" w:cs="Times New Roman"/>
          <w:i/>
          <w:iCs/>
          <w:sz w:val="26"/>
          <w:szCs w:val="26"/>
        </w:rPr>
        <w:t>CD</w:t>
      </w:r>
      <w:r w:rsidR="004723CA">
        <w:rPr>
          <w:rFonts w:eastAsia="Times New Roman" w:cs="Times New Roman"/>
          <w:sz w:val="26"/>
          <w:szCs w:val="26"/>
        </w:rPr>
        <w:t>.</w:t>
      </w:r>
      <w:r>
        <w:rPr>
          <w:rFonts w:eastAsia="Times New Roman" w:cs="Times New Roman"/>
          <w:sz w:val="26"/>
          <w:szCs w:val="26"/>
        </w:rPr>
        <w:t xml:space="preserve"> </w:t>
      </w:r>
      <w:r w:rsidR="00DC78CB">
        <w:rPr>
          <w:rFonts w:eastAsia="Times New Roman" w:cs="Times New Roman"/>
          <w:sz w:val="26"/>
          <w:szCs w:val="26"/>
        </w:rPr>
        <w:t xml:space="preserve">                </w:t>
      </w:r>
      <w:r w:rsidRPr="00A94105">
        <w:rPr>
          <w:rFonts w:eastAsia="Times New Roman" w:cs="Times New Roman"/>
          <w:b/>
          <w:bCs/>
          <w:color w:val="FF0000"/>
          <w:sz w:val="26"/>
          <w:szCs w:val="26"/>
          <w:u w:val="single"/>
        </w:rPr>
        <w:t>D</w:t>
      </w:r>
      <w:r w:rsidRPr="00F02C8B">
        <w:rPr>
          <w:rFonts w:eastAsia="Times New Roman" w:cs="Times New Roman"/>
          <w:b/>
          <w:sz w:val="26"/>
          <w:szCs w:val="26"/>
          <w:lang w:val="fr-FR"/>
        </w:rPr>
        <w:t xml:space="preserve">. </w:t>
      </w:r>
      <w:r w:rsidR="004723CA" w:rsidRPr="00777728">
        <w:rPr>
          <w:rFonts w:eastAsia="Times New Roman" w:cs="Times New Roman"/>
          <w:i/>
          <w:iCs/>
          <w:sz w:val="26"/>
          <w:szCs w:val="26"/>
        </w:rPr>
        <w:t>AD</w:t>
      </w:r>
      <w:r w:rsidR="00AB4885">
        <w:rPr>
          <w:rFonts w:eastAsia="Times New Roman" w:cs="Times New Roman"/>
          <w:sz w:val="26"/>
          <w:szCs w:val="26"/>
        </w:rPr>
        <w:t xml:space="preserve"> </w:t>
      </w:r>
      <w:r w:rsidRPr="00F02C8B">
        <w:rPr>
          <w:rFonts w:eastAsia="Times New Roman" w:cs="Times New Roman"/>
          <w:sz w:val="26"/>
          <w:szCs w:val="26"/>
          <w:lang w:val="fr-FR"/>
        </w:rPr>
        <w:t xml:space="preserve">và </w:t>
      </w:r>
      <w:r w:rsidR="004723CA" w:rsidRPr="00777728">
        <w:rPr>
          <w:rFonts w:eastAsia="Times New Roman" w:cs="Times New Roman"/>
          <w:i/>
          <w:iCs/>
          <w:sz w:val="26"/>
          <w:szCs w:val="26"/>
        </w:rPr>
        <w:t>BC</w:t>
      </w:r>
      <w:r w:rsidR="004723CA">
        <w:rPr>
          <w:rFonts w:eastAsia="Times New Roman" w:cs="Times New Roman"/>
          <w:sz w:val="26"/>
          <w:szCs w:val="26"/>
        </w:rPr>
        <w:t>.</w:t>
      </w:r>
      <w:r w:rsidRPr="00F02C8B">
        <w:rPr>
          <w:rFonts w:eastAsia="Times New Roman" w:cs="Times New Roman"/>
          <w:sz w:val="26"/>
          <w:szCs w:val="26"/>
          <w:lang w:val="fr-FR"/>
        </w:rPr>
        <w:tab/>
      </w:r>
    </w:p>
    <w:p w14:paraId="07F10594" w14:textId="6C87B057" w:rsidR="009A4310" w:rsidRPr="009A4310" w:rsidRDefault="009A4310" w:rsidP="009A4310">
      <w:pPr>
        <w:spacing w:before="60" w:after="60" w:line="240" w:lineRule="auto"/>
        <w:jc w:val="both"/>
        <w:rPr>
          <w:rFonts w:eastAsia="Times New Roman" w:cs="Times New Roman"/>
          <w:sz w:val="26"/>
          <w:szCs w:val="26"/>
          <w:lang w:val="vi-VN"/>
        </w:rPr>
      </w:pPr>
      <w:r w:rsidRPr="009A4310">
        <w:rPr>
          <w:rFonts w:eastAsia="Times New Roman" w:cs="Times New Roman"/>
          <w:b/>
          <w:sz w:val="26"/>
          <w:szCs w:val="26"/>
          <w:lang w:val="vi-VN"/>
        </w:rPr>
        <w:t xml:space="preserve">Câu </w:t>
      </w:r>
      <w:r w:rsidR="00071500">
        <w:rPr>
          <w:rFonts w:eastAsia="Times New Roman" w:cs="Times New Roman"/>
          <w:b/>
          <w:sz w:val="26"/>
          <w:szCs w:val="26"/>
        </w:rPr>
        <w:t>44</w:t>
      </w:r>
      <w:r w:rsidRPr="009A4310">
        <w:rPr>
          <w:rFonts w:eastAsia="Times New Roman" w:cs="Times New Roman"/>
          <w:sz w:val="26"/>
          <w:szCs w:val="26"/>
          <w:lang w:val="vi-VN"/>
        </w:rPr>
        <w:t xml:space="preserve">. Trong không gian cho đường thẳng </w:t>
      </w:r>
      <w:r w:rsidRPr="009A4310">
        <w:rPr>
          <w:rFonts w:eastAsia="Times New Roman" w:cs="Times New Roman"/>
          <w:position w:val="-6"/>
          <w:sz w:val="26"/>
          <w:szCs w:val="26"/>
        </w:rPr>
        <w:object w:dxaOrig="220" w:dyaOrig="220" w14:anchorId="67E8A124">
          <v:shape id="_x0000_i1211" type="#_x0000_t75" style="width:10.5pt;height:10.5pt" o:ole="">
            <v:imagedata r:id="rId383" o:title=""/>
          </v:shape>
          <o:OLEObject Type="Embed" ProgID="Equation.DSMT4" ShapeID="_x0000_i1211" DrawAspect="Content" ObjectID="_1702475820" r:id="rId384"/>
        </w:object>
      </w:r>
      <w:r w:rsidRPr="009A4310">
        <w:rPr>
          <w:rFonts w:eastAsia="Times New Roman" w:cs="Times New Roman"/>
          <w:sz w:val="26"/>
          <w:szCs w:val="26"/>
          <w:lang w:val="vi-VN"/>
        </w:rPr>
        <w:t xml:space="preserve"> và mặt phẳng </w:t>
      </w:r>
      <w:r w:rsidRPr="009A4310">
        <w:rPr>
          <w:rFonts w:eastAsia="Times New Roman" w:cs="Times New Roman"/>
          <w:position w:val="-10"/>
          <w:sz w:val="26"/>
          <w:szCs w:val="26"/>
        </w:rPr>
        <w:object w:dxaOrig="440" w:dyaOrig="340" w14:anchorId="627AE068">
          <v:shape id="_x0000_i1212" type="#_x0000_t75" style="width:22.5pt;height:16.5pt" o:ole="">
            <v:imagedata r:id="rId385" o:title=""/>
          </v:shape>
          <o:OLEObject Type="Embed" ProgID="Equation.DSMT4" ShapeID="_x0000_i1212" DrawAspect="Content" ObjectID="_1702475821" r:id="rId386"/>
        </w:object>
      </w:r>
      <w:r w:rsidRPr="009A4310">
        <w:rPr>
          <w:rFonts w:eastAsia="Times New Roman" w:cs="Times New Roman"/>
          <w:sz w:val="26"/>
          <w:szCs w:val="26"/>
          <w:lang w:val="vi-VN"/>
        </w:rPr>
        <w:t xml:space="preserve"> song song với nhau. Phát biểu nào sau đây </w:t>
      </w:r>
      <w:r w:rsidRPr="009A4310">
        <w:rPr>
          <w:rFonts w:eastAsia="Times New Roman" w:cs="Times New Roman"/>
          <w:b/>
          <w:sz w:val="26"/>
          <w:szCs w:val="26"/>
          <w:lang w:val="vi-VN"/>
        </w:rPr>
        <w:t>sai</w:t>
      </w:r>
      <w:r w:rsidRPr="009A4310">
        <w:rPr>
          <w:rFonts w:eastAsia="Times New Roman" w:cs="Times New Roman"/>
          <w:sz w:val="26"/>
          <w:szCs w:val="26"/>
          <w:lang w:val="vi-VN"/>
        </w:rPr>
        <w:t>?</w:t>
      </w:r>
    </w:p>
    <w:p w14:paraId="446FABCC" w14:textId="77777777" w:rsidR="009A4310" w:rsidRPr="009A4310" w:rsidRDefault="009A4310" w:rsidP="009A4310">
      <w:pPr>
        <w:spacing w:before="60" w:after="60" w:line="240" w:lineRule="auto"/>
        <w:ind w:left="283"/>
        <w:jc w:val="both"/>
        <w:rPr>
          <w:rFonts w:eastAsia="Times New Roman" w:cs="Times New Roman"/>
          <w:sz w:val="26"/>
          <w:szCs w:val="26"/>
          <w:lang w:val="vi-VN"/>
        </w:rPr>
      </w:pPr>
      <w:r w:rsidRPr="009A4310">
        <w:rPr>
          <w:rFonts w:eastAsia="Times New Roman" w:cs="Times New Roman"/>
          <w:b/>
          <w:sz w:val="26"/>
          <w:szCs w:val="26"/>
          <w:lang w:val="vi-VN"/>
        </w:rPr>
        <w:t xml:space="preserve">A. </w:t>
      </w:r>
      <w:r w:rsidRPr="009A4310">
        <w:rPr>
          <w:rFonts w:eastAsia="Times New Roman" w:cs="Times New Roman"/>
          <w:sz w:val="26"/>
          <w:szCs w:val="26"/>
          <w:lang w:val="vi-VN"/>
        </w:rPr>
        <w:t xml:space="preserve">Có duy nhất một mặt phẳng chứa đường thẳng </w:t>
      </w:r>
      <w:r w:rsidRPr="009A4310">
        <w:rPr>
          <w:rFonts w:eastAsia="Times New Roman" w:cs="Times New Roman"/>
          <w:position w:val="-6"/>
          <w:sz w:val="26"/>
          <w:szCs w:val="26"/>
        </w:rPr>
        <w:object w:dxaOrig="220" w:dyaOrig="220" w14:anchorId="1EFFD910">
          <v:shape id="_x0000_i1213" type="#_x0000_t75" style="width:10.5pt;height:10.5pt" o:ole="">
            <v:imagedata r:id="rId383" o:title=""/>
          </v:shape>
          <o:OLEObject Type="Embed" ProgID="Equation.DSMT4" ShapeID="_x0000_i1213" DrawAspect="Content" ObjectID="_1702475822" r:id="rId387"/>
        </w:object>
      </w:r>
      <w:r w:rsidRPr="009A4310">
        <w:rPr>
          <w:rFonts w:eastAsia="Times New Roman" w:cs="Times New Roman"/>
          <w:sz w:val="26"/>
          <w:szCs w:val="26"/>
          <w:lang w:val="vi-VN"/>
        </w:rPr>
        <w:t xml:space="preserve"> và song song với </w:t>
      </w:r>
      <w:r w:rsidRPr="009A4310">
        <w:rPr>
          <w:rFonts w:eastAsia="Times New Roman" w:cs="Times New Roman"/>
          <w:position w:val="-10"/>
          <w:sz w:val="26"/>
          <w:szCs w:val="26"/>
        </w:rPr>
        <w:object w:dxaOrig="440" w:dyaOrig="340" w14:anchorId="58370823">
          <v:shape id="_x0000_i1214" type="#_x0000_t75" style="width:22.5pt;height:16.5pt" o:ole="">
            <v:imagedata r:id="rId385" o:title=""/>
          </v:shape>
          <o:OLEObject Type="Embed" ProgID="Equation.DSMT4" ShapeID="_x0000_i1214" DrawAspect="Content" ObjectID="_1702475823" r:id="rId388"/>
        </w:object>
      </w:r>
      <w:r w:rsidRPr="009A4310">
        <w:rPr>
          <w:rFonts w:eastAsia="Times New Roman" w:cs="Times New Roman"/>
          <w:sz w:val="26"/>
          <w:szCs w:val="26"/>
          <w:lang w:val="vi-VN"/>
        </w:rPr>
        <w:t>.</w:t>
      </w:r>
    </w:p>
    <w:p w14:paraId="0B1E9152" w14:textId="77777777" w:rsidR="009A4310" w:rsidRPr="009A4310" w:rsidRDefault="009A4310" w:rsidP="009A4310">
      <w:pPr>
        <w:spacing w:before="60" w:after="60" w:line="240" w:lineRule="auto"/>
        <w:ind w:left="283"/>
        <w:jc w:val="both"/>
        <w:rPr>
          <w:rFonts w:eastAsia="Times New Roman" w:cs="Times New Roman"/>
          <w:sz w:val="26"/>
          <w:szCs w:val="26"/>
          <w:lang w:val="vi-VN"/>
        </w:rPr>
      </w:pPr>
      <w:r w:rsidRPr="00A94105">
        <w:rPr>
          <w:rFonts w:eastAsia="Times New Roman" w:cs="Times New Roman"/>
          <w:b/>
          <w:color w:val="FF0000"/>
          <w:sz w:val="26"/>
          <w:szCs w:val="26"/>
          <w:u w:val="single"/>
          <w:lang w:val="vi-VN"/>
        </w:rPr>
        <w:t>B.</w:t>
      </w:r>
      <w:r w:rsidRPr="009A4310">
        <w:rPr>
          <w:rFonts w:eastAsia="Times New Roman" w:cs="Times New Roman"/>
          <w:b/>
          <w:sz w:val="26"/>
          <w:szCs w:val="26"/>
          <w:lang w:val="vi-VN"/>
        </w:rPr>
        <w:t xml:space="preserve"> </w:t>
      </w:r>
      <w:r w:rsidRPr="009A4310">
        <w:rPr>
          <w:rFonts w:eastAsia="Times New Roman" w:cs="Times New Roman"/>
          <w:sz w:val="26"/>
          <w:szCs w:val="26"/>
          <w:lang w:val="vi-VN"/>
        </w:rPr>
        <w:t xml:space="preserve">Trong mặt phẳng </w:t>
      </w:r>
      <w:r w:rsidRPr="009A4310">
        <w:rPr>
          <w:rFonts w:eastAsia="Times New Roman" w:cs="Times New Roman"/>
          <w:position w:val="-10"/>
          <w:sz w:val="26"/>
          <w:szCs w:val="26"/>
        </w:rPr>
        <w:object w:dxaOrig="440" w:dyaOrig="340" w14:anchorId="524011F0">
          <v:shape id="_x0000_i1215" type="#_x0000_t75" style="width:22.5pt;height:16.5pt" o:ole="">
            <v:imagedata r:id="rId385" o:title=""/>
          </v:shape>
          <o:OLEObject Type="Embed" ProgID="Equation.DSMT4" ShapeID="_x0000_i1215" DrawAspect="Content" ObjectID="_1702475824" r:id="rId389"/>
        </w:object>
      </w:r>
      <w:r w:rsidRPr="009A4310">
        <w:rPr>
          <w:rFonts w:eastAsia="Times New Roman" w:cs="Times New Roman"/>
          <w:sz w:val="26"/>
          <w:szCs w:val="26"/>
          <w:lang w:val="vi-VN"/>
        </w:rPr>
        <w:t xml:space="preserve">có duy nhất một đường thẳng song song với đường thẳng </w:t>
      </w:r>
      <w:r w:rsidRPr="009A4310">
        <w:rPr>
          <w:rFonts w:eastAsia="Times New Roman" w:cs="Times New Roman"/>
          <w:position w:val="-6"/>
          <w:sz w:val="26"/>
          <w:szCs w:val="26"/>
        </w:rPr>
        <w:object w:dxaOrig="220" w:dyaOrig="220" w14:anchorId="7EFCFB40">
          <v:shape id="_x0000_i1216" type="#_x0000_t75" style="width:10.5pt;height:10.5pt" o:ole="">
            <v:imagedata r:id="rId383" o:title=""/>
          </v:shape>
          <o:OLEObject Type="Embed" ProgID="Equation.DSMT4" ShapeID="_x0000_i1216" DrawAspect="Content" ObjectID="_1702475825" r:id="rId390"/>
        </w:object>
      </w:r>
      <w:r w:rsidRPr="009A4310">
        <w:rPr>
          <w:rFonts w:eastAsia="Times New Roman" w:cs="Times New Roman"/>
          <w:sz w:val="26"/>
          <w:szCs w:val="26"/>
          <w:lang w:val="vi-VN"/>
        </w:rPr>
        <w:t>.</w:t>
      </w:r>
    </w:p>
    <w:p w14:paraId="2EB9B2F5" w14:textId="77777777" w:rsidR="009A4310" w:rsidRPr="009A4310" w:rsidRDefault="009A4310" w:rsidP="009A4310">
      <w:pPr>
        <w:spacing w:before="60" w:after="60" w:line="240" w:lineRule="auto"/>
        <w:ind w:left="283"/>
        <w:jc w:val="both"/>
        <w:rPr>
          <w:rFonts w:eastAsia="Times New Roman" w:cs="Times New Roman"/>
          <w:sz w:val="26"/>
          <w:szCs w:val="26"/>
          <w:lang w:val="vi-VN"/>
        </w:rPr>
      </w:pPr>
      <w:r w:rsidRPr="009A4310">
        <w:rPr>
          <w:rFonts w:eastAsia="Times New Roman" w:cs="Times New Roman"/>
          <w:b/>
          <w:sz w:val="26"/>
          <w:szCs w:val="26"/>
          <w:lang w:val="vi-VN"/>
        </w:rPr>
        <w:t xml:space="preserve">C. </w:t>
      </w:r>
      <w:r w:rsidRPr="009A4310">
        <w:rPr>
          <w:rFonts w:eastAsia="Times New Roman" w:cs="Times New Roman"/>
          <w:sz w:val="26"/>
          <w:szCs w:val="26"/>
          <w:lang w:val="vi-VN"/>
        </w:rPr>
        <w:t xml:space="preserve">Nếu một mặt phẳng </w:t>
      </w:r>
      <w:r w:rsidRPr="009A4310">
        <w:rPr>
          <w:rFonts w:eastAsia="Times New Roman" w:cs="Times New Roman"/>
          <w:position w:val="-10"/>
          <w:sz w:val="26"/>
          <w:szCs w:val="26"/>
        </w:rPr>
        <w:object w:dxaOrig="440" w:dyaOrig="340" w14:anchorId="4A3FC900">
          <v:shape id="_x0000_i1217" type="#_x0000_t75" style="width:22.5pt;height:16.5pt" o:ole="">
            <v:imagedata r:id="rId391" o:title=""/>
          </v:shape>
          <o:OLEObject Type="Embed" ProgID="Equation.DSMT4" ShapeID="_x0000_i1217" DrawAspect="Content" ObjectID="_1702475826" r:id="rId392"/>
        </w:object>
      </w:r>
      <w:r w:rsidRPr="009A4310">
        <w:rPr>
          <w:rFonts w:eastAsia="Times New Roman" w:cs="Times New Roman"/>
          <w:sz w:val="26"/>
          <w:szCs w:val="26"/>
          <w:lang w:val="vi-VN"/>
        </w:rPr>
        <w:t xml:space="preserve">chứa đường thẳng </w:t>
      </w:r>
      <w:r w:rsidRPr="009A4310">
        <w:rPr>
          <w:rFonts w:eastAsia="Times New Roman" w:cs="Times New Roman"/>
          <w:position w:val="-6"/>
          <w:sz w:val="26"/>
          <w:szCs w:val="26"/>
        </w:rPr>
        <w:object w:dxaOrig="220" w:dyaOrig="220" w14:anchorId="0C0EDD7E">
          <v:shape id="_x0000_i1218" type="#_x0000_t75" style="width:10.5pt;height:10.5pt" o:ole="">
            <v:imagedata r:id="rId383" o:title=""/>
          </v:shape>
          <o:OLEObject Type="Embed" ProgID="Equation.DSMT4" ShapeID="_x0000_i1218" DrawAspect="Content" ObjectID="_1702475827" r:id="rId393"/>
        </w:object>
      </w:r>
      <w:r w:rsidRPr="009A4310">
        <w:rPr>
          <w:rFonts w:eastAsia="Times New Roman" w:cs="Times New Roman"/>
          <w:sz w:val="26"/>
          <w:szCs w:val="26"/>
          <w:lang w:val="vi-VN"/>
        </w:rPr>
        <w:t xml:space="preserve"> và cắt </w:t>
      </w:r>
      <w:r w:rsidRPr="009A4310">
        <w:rPr>
          <w:rFonts w:eastAsia="Times New Roman" w:cs="Times New Roman"/>
          <w:position w:val="-10"/>
          <w:sz w:val="26"/>
          <w:szCs w:val="26"/>
        </w:rPr>
        <w:object w:dxaOrig="440" w:dyaOrig="340" w14:anchorId="3153F21B">
          <v:shape id="_x0000_i1219" type="#_x0000_t75" style="width:22.5pt;height:16.5pt" o:ole="">
            <v:imagedata r:id="rId385" o:title=""/>
          </v:shape>
          <o:OLEObject Type="Embed" ProgID="Equation.DSMT4" ShapeID="_x0000_i1219" DrawAspect="Content" ObjectID="_1702475828" r:id="rId394"/>
        </w:object>
      </w:r>
      <w:r w:rsidRPr="009A4310">
        <w:rPr>
          <w:rFonts w:eastAsia="Times New Roman" w:cs="Times New Roman"/>
          <w:sz w:val="26"/>
          <w:szCs w:val="26"/>
          <w:lang w:val="vi-VN"/>
        </w:rPr>
        <w:t xml:space="preserve">theo giao tuyến </w:t>
      </w:r>
      <w:r w:rsidRPr="009A4310">
        <w:rPr>
          <w:rFonts w:eastAsia="Times New Roman" w:cs="Times New Roman"/>
          <w:position w:val="-6"/>
          <w:sz w:val="26"/>
          <w:szCs w:val="26"/>
        </w:rPr>
        <w:object w:dxaOrig="200" w:dyaOrig="300" w14:anchorId="7C7BCCA6">
          <v:shape id="_x0000_i1220" type="#_x0000_t75" style="width:10.5pt;height:15pt" o:ole="">
            <v:imagedata r:id="rId395" o:title=""/>
          </v:shape>
          <o:OLEObject Type="Embed" ProgID="Equation.DSMT4" ShapeID="_x0000_i1220" DrawAspect="Content" ObjectID="_1702475829" r:id="rId396"/>
        </w:object>
      </w:r>
      <w:r w:rsidRPr="009A4310">
        <w:rPr>
          <w:rFonts w:eastAsia="Times New Roman" w:cs="Times New Roman"/>
          <w:sz w:val="26"/>
          <w:szCs w:val="26"/>
          <w:lang w:val="vi-VN"/>
        </w:rPr>
        <w:t xml:space="preserve"> thì </w:t>
      </w:r>
      <w:r w:rsidRPr="009A4310">
        <w:rPr>
          <w:rFonts w:eastAsia="Times New Roman" w:cs="Times New Roman"/>
          <w:position w:val="-6"/>
          <w:sz w:val="26"/>
          <w:szCs w:val="26"/>
        </w:rPr>
        <w:object w:dxaOrig="200" w:dyaOrig="300" w14:anchorId="3466EA27">
          <v:shape id="_x0000_i1221" type="#_x0000_t75" style="width:10.5pt;height:15pt" o:ole="">
            <v:imagedata r:id="rId395" o:title=""/>
          </v:shape>
          <o:OLEObject Type="Embed" ProgID="Equation.DSMT4" ShapeID="_x0000_i1221" DrawAspect="Content" ObjectID="_1702475830" r:id="rId397"/>
        </w:object>
      </w:r>
      <w:r w:rsidRPr="009A4310">
        <w:rPr>
          <w:rFonts w:eastAsia="Times New Roman" w:cs="Times New Roman"/>
          <w:sz w:val="26"/>
          <w:szCs w:val="26"/>
          <w:lang w:val="vi-VN"/>
        </w:rPr>
        <w:t xml:space="preserve"> song song với </w:t>
      </w:r>
      <w:r w:rsidRPr="009A4310">
        <w:rPr>
          <w:rFonts w:eastAsia="Times New Roman" w:cs="Times New Roman"/>
          <w:position w:val="-6"/>
          <w:sz w:val="26"/>
          <w:szCs w:val="26"/>
        </w:rPr>
        <w:object w:dxaOrig="220" w:dyaOrig="220" w14:anchorId="6B3198BB">
          <v:shape id="_x0000_i1222" type="#_x0000_t75" style="width:10.5pt;height:10.5pt" o:ole="">
            <v:imagedata r:id="rId383" o:title=""/>
          </v:shape>
          <o:OLEObject Type="Embed" ProgID="Equation.DSMT4" ShapeID="_x0000_i1222" DrawAspect="Content" ObjectID="_1702475831" r:id="rId398"/>
        </w:object>
      </w:r>
      <w:r w:rsidRPr="009A4310">
        <w:rPr>
          <w:rFonts w:eastAsia="Times New Roman" w:cs="Times New Roman"/>
          <w:sz w:val="26"/>
          <w:szCs w:val="26"/>
          <w:lang w:val="vi-VN"/>
        </w:rPr>
        <w:t>.</w:t>
      </w:r>
    </w:p>
    <w:p w14:paraId="25133560" w14:textId="77777777" w:rsidR="009A4310" w:rsidRPr="009A4310" w:rsidRDefault="009A4310" w:rsidP="009A4310">
      <w:pPr>
        <w:spacing w:before="60" w:after="60" w:line="240" w:lineRule="auto"/>
        <w:ind w:left="283"/>
        <w:jc w:val="both"/>
        <w:rPr>
          <w:rFonts w:eastAsia="Times New Roman" w:cs="Times New Roman"/>
          <w:sz w:val="26"/>
          <w:szCs w:val="26"/>
          <w:lang w:val="vi-VN"/>
        </w:rPr>
      </w:pPr>
      <w:r w:rsidRPr="009A4310">
        <w:rPr>
          <w:rFonts w:eastAsia="Times New Roman" w:cs="Times New Roman"/>
          <w:b/>
          <w:sz w:val="26"/>
          <w:szCs w:val="26"/>
          <w:lang w:val="vi-VN"/>
        </w:rPr>
        <w:t xml:space="preserve">D. </w:t>
      </w:r>
      <w:r w:rsidRPr="009A4310">
        <w:rPr>
          <w:rFonts w:eastAsia="Times New Roman" w:cs="Times New Roman"/>
          <w:sz w:val="26"/>
          <w:szCs w:val="26"/>
          <w:lang w:val="vi-VN"/>
        </w:rPr>
        <w:t xml:space="preserve">Trong mặt phẳng </w:t>
      </w:r>
      <w:r w:rsidRPr="009A4310">
        <w:rPr>
          <w:rFonts w:eastAsia="Times New Roman" w:cs="Times New Roman"/>
          <w:position w:val="-10"/>
          <w:sz w:val="26"/>
          <w:szCs w:val="26"/>
        </w:rPr>
        <w:object w:dxaOrig="440" w:dyaOrig="340" w14:anchorId="68BD3179">
          <v:shape id="_x0000_i1223" type="#_x0000_t75" style="width:22.5pt;height:16.5pt" o:ole="">
            <v:imagedata r:id="rId385" o:title=""/>
          </v:shape>
          <o:OLEObject Type="Embed" ProgID="Equation.DSMT4" ShapeID="_x0000_i1223" DrawAspect="Content" ObjectID="_1702475832" r:id="rId399"/>
        </w:object>
      </w:r>
      <w:r w:rsidRPr="009A4310">
        <w:rPr>
          <w:rFonts w:eastAsia="Times New Roman" w:cs="Times New Roman"/>
          <w:sz w:val="26"/>
          <w:szCs w:val="26"/>
          <w:lang w:val="vi-VN"/>
        </w:rPr>
        <w:t xml:space="preserve"> có vô số đường thẳng chéo nhau với đường thẳng </w:t>
      </w:r>
      <w:r w:rsidRPr="009A4310">
        <w:rPr>
          <w:rFonts w:eastAsia="Times New Roman" w:cs="Times New Roman"/>
          <w:position w:val="-6"/>
          <w:sz w:val="26"/>
          <w:szCs w:val="26"/>
        </w:rPr>
        <w:object w:dxaOrig="220" w:dyaOrig="220" w14:anchorId="3D1FCC65">
          <v:shape id="_x0000_i1224" type="#_x0000_t75" style="width:10.5pt;height:10.5pt" o:ole="">
            <v:imagedata r:id="rId383" o:title=""/>
          </v:shape>
          <o:OLEObject Type="Embed" ProgID="Equation.DSMT4" ShapeID="_x0000_i1224" DrawAspect="Content" ObjectID="_1702475833" r:id="rId400"/>
        </w:object>
      </w:r>
      <w:r w:rsidRPr="009A4310">
        <w:rPr>
          <w:rFonts w:eastAsia="Times New Roman" w:cs="Times New Roman"/>
          <w:sz w:val="26"/>
          <w:szCs w:val="26"/>
          <w:lang w:val="vi-VN"/>
        </w:rPr>
        <w:t>.</w:t>
      </w:r>
    </w:p>
    <w:p w14:paraId="56C8F402" w14:textId="2C84F7B6" w:rsidR="0073298B" w:rsidRPr="0073298B" w:rsidRDefault="0073298B" w:rsidP="0073298B">
      <w:pPr>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rPr>
        <w:t xml:space="preserve">Câu </w:t>
      </w:r>
      <w:r w:rsidR="00AB4885">
        <w:rPr>
          <w:rFonts w:eastAsia="Times New Roman" w:cs="Times New Roman"/>
          <w:b/>
          <w:color w:val="000000" w:themeColor="text1"/>
          <w:szCs w:val="24"/>
        </w:rPr>
        <w:t>4</w:t>
      </w:r>
      <w:r w:rsidR="00071500">
        <w:rPr>
          <w:rFonts w:eastAsia="Times New Roman" w:cs="Times New Roman"/>
          <w:b/>
          <w:color w:val="000000" w:themeColor="text1"/>
          <w:szCs w:val="24"/>
        </w:rPr>
        <w:t>5</w:t>
      </w:r>
      <w:r w:rsidRPr="0073298B">
        <w:rPr>
          <w:rFonts w:eastAsia="Times New Roman" w:cs="Times New Roman"/>
          <w:b/>
          <w:color w:val="000000" w:themeColor="text1"/>
          <w:szCs w:val="24"/>
        </w:rPr>
        <w:t xml:space="preserve">. </w:t>
      </w:r>
      <w:r w:rsidRPr="0073298B">
        <w:rPr>
          <w:rFonts w:eastAsia="Calibri" w:cs="Times New Roman"/>
          <w:color w:val="000000" w:themeColor="text1"/>
          <w:szCs w:val="24"/>
        </w:rPr>
        <w:t xml:space="preserve">Chọn khẳng định </w:t>
      </w:r>
      <w:r w:rsidRPr="0073298B">
        <w:rPr>
          <w:rFonts w:eastAsia="Calibri" w:cs="Times New Roman"/>
          <w:b/>
          <w:color w:val="000000" w:themeColor="text1"/>
          <w:szCs w:val="24"/>
        </w:rPr>
        <w:t xml:space="preserve">sai </w:t>
      </w:r>
      <w:r w:rsidRPr="0073298B">
        <w:rPr>
          <w:rFonts w:eastAsia="Calibri" w:cs="Times New Roman"/>
          <w:color w:val="000000" w:themeColor="text1"/>
          <w:szCs w:val="24"/>
        </w:rPr>
        <w:t>trong các khẳng định sau:</w:t>
      </w:r>
    </w:p>
    <w:p w14:paraId="7645D427" w14:textId="77777777" w:rsidR="0073298B" w:rsidRPr="0073298B" w:rsidRDefault="0073298B" w:rsidP="0073298B">
      <w:pPr>
        <w:tabs>
          <w:tab w:val="left" w:pos="300"/>
        </w:tabs>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rPr>
        <w:tab/>
        <w:t xml:space="preserve">A. </w:t>
      </w:r>
      <w:r w:rsidRPr="0073298B">
        <w:rPr>
          <w:rFonts w:eastAsia="Calibri" w:cs="Times New Roman"/>
          <w:color w:val="000000" w:themeColor="text1"/>
          <w:szCs w:val="24"/>
        </w:rPr>
        <w:t xml:space="preserve">Hai </w:t>
      </w:r>
      <w:r w:rsidRPr="0073298B">
        <w:rPr>
          <w:rFonts w:eastAsia="Calibri" w:cs="Times New Roman"/>
          <w:color w:val="000000" w:themeColor="text1"/>
          <w:spacing w:val="-3"/>
          <w:szCs w:val="24"/>
        </w:rPr>
        <w:t xml:space="preserve">mặt phẳng </w:t>
      </w:r>
      <w:r w:rsidRPr="0073298B">
        <w:rPr>
          <w:rFonts w:eastAsia="Calibri" w:cs="Times New Roman"/>
          <w:color w:val="000000" w:themeColor="text1"/>
          <w:szCs w:val="24"/>
        </w:rPr>
        <w:t xml:space="preserve">có một điểm chung thì chúng còn có </w:t>
      </w:r>
      <w:r w:rsidRPr="0073298B">
        <w:rPr>
          <w:rFonts w:eastAsia="Calibri" w:cs="Times New Roman"/>
          <w:color w:val="000000" w:themeColor="text1"/>
          <w:spacing w:val="-3"/>
          <w:szCs w:val="24"/>
        </w:rPr>
        <w:t xml:space="preserve">vô </w:t>
      </w:r>
      <w:r w:rsidRPr="0073298B">
        <w:rPr>
          <w:rFonts w:eastAsia="Calibri" w:cs="Times New Roman"/>
          <w:color w:val="000000" w:themeColor="text1"/>
          <w:spacing w:val="-4"/>
          <w:szCs w:val="24"/>
        </w:rPr>
        <w:t xml:space="preserve">số </w:t>
      </w:r>
      <w:r w:rsidRPr="0073298B">
        <w:rPr>
          <w:rFonts w:eastAsia="Calibri" w:cs="Times New Roman"/>
          <w:color w:val="000000" w:themeColor="text1"/>
          <w:szCs w:val="24"/>
        </w:rPr>
        <w:t xml:space="preserve">điểm chung khác </w:t>
      </w:r>
      <w:r w:rsidRPr="0073298B">
        <w:rPr>
          <w:rFonts w:eastAsia="Calibri" w:cs="Times New Roman"/>
          <w:color w:val="000000" w:themeColor="text1"/>
          <w:spacing w:val="-3"/>
          <w:szCs w:val="24"/>
        </w:rPr>
        <w:t>nữa.</w:t>
      </w:r>
    </w:p>
    <w:p w14:paraId="6FE8DDCB" w14:textId="77777777" w:rsidR="0073298B" w:rsidRPr="0073298B" w:rsidRDefault="0073298B" w:rsidP="0073298B">
      <w:pPr>
        <w:tabs>
          <w:tab w:val="left" w:pos="300"/>
        </w:tabs>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rPr>
        <w:tab/>
        <w:t xml:space="preserve">B. </w:t>
      </w:r>
      <w:r w:rsidRPr="0073298B">
        <w:rPr>
          <w:rFonts w:eastAsia="Calibri" w:cs="Times New Roman"/>
          <w:color w:val="000000" w:themeColor="text1"/>
          <w:szCs w:val="24"/>
        </w:rPr>
        <w:t xml:space="preserve">Hai </w:t>
      </w:r>
      <w:r w:rsidRPr="0073298B">
        <w:rPr>
          <w:rFonts w:eastAsia="Calibri" w:cs="Times New Roman"/>
          <w:color w:val="000000" w:themeColor="text1"/>
          <w:spacing w:val="-4"/>
          <w:szCs w:val="24"/>
        </w:rPr>
        <w:t xml:space="preserve">mặt </w:t>
      </w:r>
      <w:r w:rsidRPr="0073298B">
        <w:rPr>
          <w:rFonts w:eastAsia="Calibri" w:cs="Times New Roman"/>
          <w:color w:val="000000" w:themeColor="text1"/>
          <w:szCs w:val="24"/>
        </w:rPr>
        <w:t>phẳng phân biệt có một điểm chung thì chúng có một đường thẳng chung duy nhất.</w:t>
      </w:r>
    </w:p>
    <w:p w14:paraId="539197E0" w14:textId="77777777" w:rsidR="0073298B" w:rsidRPr="0073298B" w:rsidRDefault="0073298B" w:rsidP="0073298B">
      <w:pPr>
        <w:tabs>
          <w:tab w:val="left" w:pos="300"/>
        </w:tabs>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rPr>
        <w:tab/>
      </w:r>
      <w:r w:rsidRPr="00A94105">
        <w:rPr>
          <w:rFonts w:eastAsia="Times New Roman" w:cs="Times New Roman"/>
          <w:b/>
          <w:color w:val="FF0000"/>
          <w:szCs w:val="24"/>
          <w:u w:val="single"/>
        </w:rPr>
        <w:t>C</w:t>
      </w:r>
      <w:r w:rsidRPr="00A94105">
        <w:rPr>
          <w:rFonts w:eastAsia="Times New Roman" w:cs="Times New Roman"/>
          <w:b/>
          <w:color w:val="FF0000"/>
          <w:szCs w:val="24"/>
        </w:rPr>
        <w:t xml:space="preserve">. </w:t>
      </w:r>
      <w:r w:rsidRPr="0073298B">
        <w:rPr>
          <w:rFonts w:eastAsia="Calibri" w:cs="Times New Roman"/>
          <w:color w:val="000000" w:themeColor="text1"/>
          <w:szCs w:val="24"/>
        </w:rPr>
        <w:t xml:space="preserve">Hai </w:t>
      </w:r>
      <w:r w:rsidRPr="0073298B">
        <w:rPr>
          <w:rFonts w:eastAsia="Calibri" w:cs="Times New Roman"/>
          <w:color w:val="000000" w:themeColor="text1"/>
          <w:spacing w:val="-3"/>
          <w:szCs w:val="24"/>
        </w:rPr>
        <w:t xml:space="preserve">mặt phẳng có </w:t>
      </w:r>
      <w:r w:rsidRPr="0073298B">
        <w:rPr>
          <w:rFonts w:eastAsia="Calibri" w:cs="Times New Roman"/>
          <w:color w:val="000000" w:themeColor="text1"/>
          <w:szCs w:val="24"/>
        </w:rPr>
        <w:t xml:space="preserve">một điểm chung thì chúng có </w:t>
      </w:r>
      <w:r w:rsidRPr="0073298B">
        <w:rPr>
          <w:rFonts w:eastAsia="Calibri" w:cs="Times New Roman"/>
          <w:color w:val="000000" w:themeColor="text1"/>
          <w:spacing w:val="-3"/>
          <w:szCs w:val="24"/>
        </w:rPr>
        <w:t xml:space="preserve">một </w:t>
      </w:r>
      <w:r w:rsidRPr="0073298B">
        <w:rPr>
          <w:rFonts w:eastAsia="Calibri" w:cs="Times New Roman"/>
          <w:color w:val="000000" w:themeColor="text1"/>
          <w:szCs w:val="24"/>
        </w:rPr>
        <w:t>đường thẳng chung duy nhất.</w:t>
      </w:r>
    </w:p>
    <w:p w14:paraId="137C5235" w14:textId="77777777" w:rsidR="0073298B" w:rsidRPr="0073298B" w:rsidRDefault="0073298B" w:rsidP="0073298B">
      <w:pPr>
        <w:tabs>
          <w:tab w:val="left" w:pos="300"/>
        </w:tabs>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rPr>
        <w:tab/>
        <w:t xml:space="preserve">D. </w:t>
      </w:r>
      <w:r w:rsidRPr="0073298B">
        <w:rPr>
          <w:rFonts w:eastAsia="Calibri" w:cs="Times New Roman"/>
          <w:color w:val="000000" w:themeColor="text1"/>
          <w:szCs w:val="24"/>
        </w:rPr>
        <w:t xml:space="preserve">Nếu </w:t>
      </w:r>
      <w:r w:rsidRPr="0073298B">
        <w:rPr>
          <w:rFonts w:eastAsia="Calibri" w:cs="Times New Roman"/>
          <w:color w:val="000000" w:themeColor="text1"/>
          <w:spacing w:val="-3"/>
          <w:szCs w:val="24"/>
        </w:rPr>
        <w:t xml:space="preserve">ba </w:t>
      </w:r>
      <w:r w:rsidRPr="0073298B">
        <w:rPr>
          <w:rFonts w:eastAsia="Calibri" w:cs="Times New Roman"/>
          <w:color w:val="000000" w:themeColor="text1"/>
          <w:szCs w:val="24"/>
        </w:rPr>
        <w:t xml:space="preserve">điểm phân biệt </w:t>
      </w:r>
      <w:r w:rsidRPr="004723CA">
        <w:rPr>
          <w:rFonts w:eastAsia="Calibri" w:cs="Times New Roman"/>
          <w:i/>
          <w:iCs/>
          <w:color w:val="000000" w:themeColor="text1"/>
          <w:szCs w:val="24"/>
        </w:rPr>
        <w:t>M, N, P</w:t>
      </w:r>
      <w:r w:rsidRPr="0073298B">
        <w:rPr>
          <w:rFonts w:eastAsia="Calibri" w:cs="Times New Roman"/>
          <w:color w:val="000000" w:themeColor="text1"/>
          <w:szCs w:val="24"/>
        </w:rPr>
        <w:t xml:space="preserve"> cùng thuộc hai mặt phẳng phân biệt thì chúng thẳng hàng.</w:t>
      </w:r>
    </w:p>
    <w:p w14:paraId="236A68F6" w14:textId="7849E3DC" w:rsidR="0073298B" w:rsidRPr="0073298B" w:rsidRDefault="0073298B" w:rsidP="0073298B">
      <w:pPr>
        <w:spacing w:after="0"/>
        <w:contextualSpacing/>
        <w:jc w:val="both"/>
        <w:rPr>
          <w:rFonts w:eastAsia="Calibri" w:cs="Times New Roman"/>
          <w:b/>
          <w:color w:val="000000" w:themeColor="text1"/>
          <w:szCs w:val="24"/>
        </w:rPr>
      </w:pPr>
      <w:r w:rsidRPr="0073298B">
        <w:rPr>
          <w:rFonts w:eastAsia="Times New Roman" w:cs="Times New Roman"/>
          <w:b/>
          <w:color w:val="000000" w:themeColor="text1"/>
          <w:spacing w:val="-3"/>
          <w:szCs w:val="24"/>
        </w:rPr>
        <w:t xml:space="preserve">Câu </w:t>
      </w:r>
      <w:r w:rsidR="00071500">
        <w:rPr>
          <w:rFonts w:eastAsia="Times New Roman" w:cs="Times New Roman"/>
          <w:b/>
          <w:color w:val="000000" w:themeColor="text1"/>
          <w:spacing w:val="-3"/>
          <w:szCs w:val="24"/>
        </w:rPr>
        <w:t>46</w:t>
      </w:r>
      <w:r w:rsidRPr="0073298B">
        <w:rPr>
          <w:rFonts w:eastAsia="Times New Roman" w:cs="Times New Roman"/>
          <w:b/>
          <w:color w:val="000000" w:themeColor="text1"/>
          <w:spacing w:val="-3"/>
          <w:szCs w:val="24"/>
        </w:rPr>
        <w:t xml:space="preserve">. </w:t>
      </w:r>
      <w:r w:rsidRPr="0073298B">
        <w:rPr>
          <w:rFonts w:eastAsia="Calibri" w:cs="Times New Roman"/>
          <w:color w:val="000000" w:themeColor="text1"/>
          <w:spacing w:val="-3"/>
          <w:szCs w:val="24"/>
        </w:rPr>
        <w:t xml:space="preserve">Cho </w:t>
      </w:r>
      <w:r w:rsidRPr="0073298B">
        <w:rPr>
          <w:rFonts w:eastAsia="Calibri" w:cs="Times New Roman"/>
          <w:color w:val="000000" w:themeColor="text1"/>
          <w:szCs w:val="24"/>
        </w:rPr>
        <w:t xml:space="preserve">hình chóp </w:t>
      </w:r>
      <w:proofErr w:type="gramStart"/>
      <w:r w:rsidRPr="0073298B">
        <w:rPr>
          <w:rFonts w:eastAsia="Calibri" w:cs="Times New Roman"/>
          <w:color w:val="000000" w:themeColor="text1"/>
          <w:szCs w:val="24"/>
        </w:rPr>
        <w:t>S.ABCD</w:t>
      </w:r>
      <w:proofErr w:type="gramEnd"/>
      <w:r w:rsidRPr="0073298B">
        <w:rPr>
          <w:rFonts w:eastAsia="Calibri" w:cs="Times New Roman"/>
          <w:color w:val="000000" w:themeColor="text1"/>
          <w:szCs w:val="24"/>
        </w:rPr>
        <w:t xml:space="preserve"> </w:t>
      </w:r>
      <w:r w:rsidRPr="0073298B">
        <w:rPr>
          <w:rFonts w:eastAsia="Calibri" w:cs="Times New Roman"/>
          <w:color w:val="000000" w:themeColor="text1"/>
          <w:spacing w:val="-3"/>
          <w:szCs w:val="24"/>
        </w:rPr>
        <w:t xml:space="preserve">có </w:t>
      </w:r>
      <w:r w:rsidRPr="0073298B">
        <w:rPr>
          <w:rFonts w:eastAsia="Calibri" w:cs="Times New Roman"/>
          <w:color w:val="000000" w:themeColor="text1"/>
          <w:szCs w:val="24"/>
        </w:rPr>
        <w:t xml:space="preserve">đáy ABCD </w:t>
      </w:r>
      <w:r w:rsidRPr="0073298B">
        <w:rPr>
          <w:rFonts w:eastAsia="Calibri" w:cs="Times New Roman"/>
          <w:color w:val="000000" w:themeColor="text1"/>
          <w:spacing w:val="-3"/>
          <w:szCs w:val="24"/>
        </w:rPr>
        <w:t xml:space="preserve">là </w:t>
      </w:r>
      <w:r w:rsidRPr="0073298B">
        <w:rPr>
          <w:rFonts w:eastAsia="Calibri" w:cs="Times New Roman"/>
          <w:color w:val="000000" w:themeColor="text1"/>
          <w:szCs w:val="24"/>
        </w:rPr>
        <w:t xml:space="preserve">một hình bình hành. Gọi M, N, P lần lượt </w:t>
      </w:r>
      <w:r w:rsidRPr="0073298B">
        <w:rPr>
          <w:rFonts w:eastAsia="Calibri" w:cs="Times New Roman"/>
          <w:color w:val="000000" w:themeColor="text1"/>
          <w:spacing w:val="-5"/>
          <w:szCs w:val="24"/>
        </w:rPr>
        <w:t xml:space="preserve">là </w:t>
      </w:r>
      <w:r w:rsidRPr="0073298B">
        <w:rPr>
          <w:rFonts w:eastAsia="Calibri" w:cs="Times New Roman"/>
          <w:color w:val="000000" w:themeColor="text1"/>
          <w:szCs w:val="24"/>
        </w:rPr>
        <w:t>trung điểm các cạnh AB, AD, S</w:t>
      </w:r>
      <w:r w:rsidRPr="0073298B">
        <w:rPr>
          <w:rFonts w:eastAsia="Calibri" w:cs="Times New Roman"/>
          <w:b/>
          <w:color w:val="000000" w:themeColor="text1"/>
          <w:szCs w:val="24"/>
        </w:rPr>
        <w:t xml:space="preserve">C. </w:t>
      </w:r>
      <w:r w:rsidRPr="0073298B">
        <w:rPr>
          <w:rFonts w:eastAsia="Calibri" w:cs="Times New Roman"/>
          <w:color w:val="000000" w:themeColor="text1"/>
          <w:szCs w:val="24"/>
        </w:rPr>
        <w:t xml:space="preserve">Thiết diện của hình chóp với mp (MNP) </w:t>
      </w:r>
      <w:r w:rsidRPr="0073298B">
        <w:rPr>
          <w:rFonts w:eastAsia="Calibri" w:cs="Times New Roman"/>
          <w:color w:val="000000" w:themeColor="text1"/>
          <w:spacing w:val="-3"/>
          <w:szCs w:val="24"/>
        </w:rPr>
        <w:t xml:space="preserve">là </w:t>
      </w:r>
      <w:r w:rsidRPr="0073298B">
        <w:rPr>
          <w:rFonts w:eastAsia="Calibri" w:cs="Times New Roman"/>
          <w:color w:val="000000" w:themeColor="text1"/>
          <w:szCs w:val="24"/>
        </w:rPr>
        <w:t>một đa giác có bao nhiêu cạnh?</w:t>
      </w:r>
    </w:p>
    <w:p w14:paraId="44497790" w14:textId="51CCF2C9" w:rsidR="0073298B" w:rsidRPr="0073298B" w:rsidRDefault="0073298B" w:rsidP="0073298B">
      <w:pPr>
        <w:tabs>
          <w:tab w:val="left" w:pos="300"/>
          <w:tab w:val="left" w:pos="2800"/>
          <w:tab w:val="left" w:pos="5300"/>
          <w:tab w:val="left" w:pos="7800"/>
        </w:tabs>
        <w:spacing w:after="0"/>
        <w:contextualSpacing/>
        <w:jc w:val="both"/>
        <w:rPr>
          <w:rFonts w:eastAsia="Calibri" w:cs="Times New Roman"/>
          <w:b/>
          <w:color w:val="000000" w:themeColor="text1"/>
          <w:szCs w:val="24"/>
        </w:rPr>
      </w:pPr>
      <w:r w:rsidRPr="0073298B">
        <w:rPr>
          <w:rFonts w:eastAsia="Times New Roman" w:cs="Times New Roman"/>
          <w:b/>
          <w:color w:val="000000" w:themeColor="text1"/>
          <w:szCs w:val="24"/>
        </w:rPr>
        <w:tab/>
        <w:t xml:space="preserve">A. </w:t>
      </w:r>
      <w:r w:rsidRPr="0073298B">
        <w:rPr>
          <w:rFonts w:eastAsia="Calibri" w:cs="Times New Roman"/>
          <w:color w:val="000000" w:themeColor="text1"/>
          <w:szCs w:val="24"/>
        </w:rPr>
        <w:t>3</w:t>
      </w:r>
      <w:r w:rsidR="00FB6F32">
        <w:rPr>
          <w:rFonts w:eastAsia="Calibri" w:cs="Times New Roman"/>
          <w:color w:val="000000" w:themeColor="text1"/>
          <w:szCs w:val="24"/>
        </w:rPr>
        <w:t>.</w:t>
      </w:r>
      <w:r w:rsidRPr="0073298B">
        <w:rPr>
          <w:rFonts w:eastAsia="Times New Roman" w:cs="Times New Roman"/>
          <w:b/>
          <w:color w:val="000000" w:themeColor="text1"/>
          <w:szCs w:val="24"/>
        </w:rPr>
        <w:tab/>
        <w:t xml:space="preserve">B. </w:t>
      </w:r>
      <w:r w:rsidRPr="0073298B">
        <w:rPr>
          <w:rFonts w:eastAsia="Calibri" w:cs="Times New Roman"/>
          <w:color w:val="000000" w:themeColor="text1"/>
          <w:szCs w:val="24"/>
        </w:rPr>
        <w:t>4</w:t>
      </w:r>
      <w:r w:rsidR="00FB6F32">
        <w:rPr>
          <w:rFonts w:eastAsia="Calibri" w:cs="Times New Roman"/>
          <w:color w:val="000000" w:themeColor="text1"/>
          <w:szCs w:val="24"/>
        </w:rPr>
        <w:t>.</w:t>
      </w:r>
      <w:r w:rsidRPr="0073298B">
        <w:rPr>
          <w:rFonts w:eastAsia="Times New Roman" w:cs="Times New Roman"/>
          <w:b/>
          <w:color w:val="000000" w:themeColor="text1"/>
          <w:szCs w:val="24"/>
        </w:rPr>
        <w:tab/>
      </w:r>
      <w:r w:rsidRPr="00A94105">
        <w:rPr>
          <w:rFonts w:eastAsia="Times New Roman" w:cs="Times New Roman"/>
          <w:b/>
          <w:color w:val="FF0000"/>
          <w:szCs w:val="24"/>
          <w:u w:val="single"/>
        </w:rPr>
        <w:t>C</w:t>
      </w:r>
      <w:r w:rsidRPr="00A94105">
        <w:rPr>
          <w:rFonts w:eastAsia="Times New Roman" w:cs="Times New Roman"/>
          <w:b/>
          <w:color w:val="FF0000"/>
          <w:szCs w:val="24"/>
        </w:rPr>
        <w:t>.</w:t>
      </w:r>
      <w:r w:rsidRPr="0073298B">
        <w:rPr>
          <w:rFonts w:eastAsia="Times New Roman" w:cs="Times New Roman"/>
          <w:b/>
          <w:color w:val="000000" w:themeColor="text1"/>
          <w:szCs w:val="24"/>
        </w:rPr>
        <w:t xml:space="preserve"> </w:t>
      </w:r>
      <w:r w:rsidRPr="0073298B">
        <w:rPr>
          <w:rFonts w:eastAsia="Calibri" w:cs="Times New Roman"/>
          <w:color w:val="000000" w:themeColor="text1"/>
          <w:szCs w:val="24"/>
        </w:rPr>
        <w:t>5</w:t>
      </w:r>
      <w:r w:rsidR="00FB6F32">
        <w:rPr>
          <w:rFonts w:eastAsia="Calibri" w:cs="Times New Roman"/>
          <w:color w:val="000000" w:themeColor="text1"/>
          <w:szCs w:val="24"/>
        </w:rPr>
        <w:t>.</w:t>
      </w:r>
      <w:r w:rsidRPr="0073298B">
        <w:rPr>
          <w:rFonts w:eastAsia="Times New Roman" w:cs="Times New Roman"/>
          <w:b/>
          <w:color w:val="000000" w:themeColor="text1"/>
          <w:szCs w:val="24"/>
        </w:rPr>
        <w:tab/>
        <w:t xml:space="preserve">D. </w:t>
      </w:r>
      <w:r w:rsidRPr="0073298B">
        <w:rPr>
          <w:rFonts w:eastAsia="Calibri" w:cs="Times New Roman"/>
          <w:color w:val="000000" w:themeColor="text1"/>
          <w:szCs w:val="24"/>
        </w:rPr>
        <w:t>6</w:t>
      </w:r>
      <w:r w:rsidR="00FB6F32">
        <w:rPr>
          <w:rFonts w:eastAsia="Calibri" w:cs="Times New Roman"/>
          <w:color w:val="000000" w:themeColor="text1"/>
          <w:szCs w:val="24"/>
        </w:rPr>
        <w:t>.</w:t>
      </w:r>
    </w:p>
    <w:p w14:paraId="31E06A8C" w14:textId="6B260A14" w:rsidR="005A2D89" w:rsidRPr="005A2D89" w:rsidRDefault="0073298B" w:rsidP="005A2D89">
      <w:pPr>
        <w:tabs>
          <w:tab w:val="left" w:pos="992"/>
        </w:tabs>
        <w:spacing w:before="120" w:after="0"/>
        <w:jc w:val="both"/>
        <w:rPr>
          <w:rFonts w:cs="Times New Roman"/>
        </w:rPr>
      </w:pPr>
      <w:r w:rsidRPr="005A2D89">
        <w:rPr>
          <w:rFonts w:eastAsia="Times New Roman" w:cs="Times New Roman"/>
          <w:b/>
          <w:color w:val="000000" w:themeColor="text1"/>
          <w:szCs w:val="24"/>
        </w:rPr>
        <w:t xml:space="preserve">Câu </w:t>
      </w:r>
      <w:r w:rsidR="00071500">
        <w:rPr>
          <w:rFonts w:eastAsia="Times New Roman" w:cs="Times New Roman"/>
          <w:b/>
          <w:color w:val="000000" w:themeColor="text1"/>
          <w:szCs w:val="24"/>
        </w:rPr>
        <w:t>47</w:t>
      </w:r>
      <w:r w:rsidRPr="005A2D89">
        <w:rPr>
          <w:rFonts w:eastAsia="Times New Roman" w:cs="Times New Roman"/>
          <w:b/>
          <w:color w:val="000000" w:themeColor="text1"/>
          <w:szCs w:val="24"/>
        </w:rPr>
        <w:t xml:space="preserve">. </w:t>
      </w:r>
      <w:r w:rsidR="005A2D89" w:rsidRPr="005A2D89">
        <w:rPr>
          <w:rFonts w:cs="Times New Roman"/>
        </w:rPr>
        <w:t xml:space="preserve">Cho tứ diện </w:t>
      </w:r>
      <w:r w:rsidR="005A2D89" w:rsidRPr="00AF2998">
        <w:rPr>
          <w:position w:val="-6"/>
        </w:rPr>
        <w:object w:dxaOrig="720" w:dyaOrig="279" w14:anchorId="6EE26BF5">
          <v:shape id="_x0000_i1225" type="#_x0000_t75" style="width:36pt;height:14pt" o:ole="">
            <v:imagedata r:id="rId401" o:title=""/>
          </v:shape>
          <o:OLEObject Type="Embed" ProgID="Equation.DSMT4" ShapeID="_x0000_i1225" DrawAspect="Content" ObjectID="_1702475834" r:id="rId402"/>
        </w:object>
      </w:r>
      <w:r w:rsidR="005A2D89" w:rsidRPr="005A2D89">
        <w:rPr>
          <w:rFonts w:cs="Times New Roman"/>
        </w:rPr>
        <w:t xml:space="preserve">. Gọi </w:t>
      </w:r>
      <w:r w:rsidR="005A2D89" w:rsidRPr="00AF2998">
        <w:rPr>
          <w:position w:val="-10"/>
        </w:rPr>
        <w:object w:dxaOrig="420" w:dyaOrig="320" w14:anchorId="7F547B14">
          <v:shape id="_x0000_i1226" type="#_x0000_t75" style="width:21pt;height:16pt" o:ole="">
            <v:imagedata r:id="rId403" o:title=""/>
          </v:shape>
          <o:OLEObject Type="Embed" ProgID="Equation.DSMT4" ShapeID="_x0000_i1226" DrawAspect="Content" ObjectID="_1702475835" r:id="rId404"/>
        </w:object>
      </w:r>
      <w:r w:rsidR="005A2D89" w:rsidRPr="005A2D89">
        <w:rPr>
          <w:rFonts w:cs="Times New Roman"/>
        </w:rPr>
        <w:t xml:space="preserve"> lần lượt là trung điểm của </w:t>
      </w:r>
      <w:r w:rsidR="005A2D89" w:rsidRPr="00AF2998">
        <w:rPr>
          <w:position w:val="-4"/>
        </w:rPr>
        <w:object w:dxaOrig="420" w:dyaOrig="260" w14:anchorId="6702AFD1">
          <v:shape id="_x0000_i1227" type="#_x0000_t75" style="width:21pt;height:13pt" o:ole="">
            <v:imagedata r:id="rId405" o:title=""/>
          </v:shape>
          <o:OLEObject Type="Embed" ProgID="Equation.DSMT4" ShapeID="_x0000_i1227" DrawAspect="Content" ObjectID="_1702475836" r:id="rId406"/>
        </w:object>
      </w:r>
      <w:r w:rsidR="005A2D89" w:rsidRPr="005A2D89">
        <w:rPr>
          <w:rFonts w:cs="Times New Roman"/>
        </w:rPr>
        <w:t xml:space="preserve"> và </w:t>
      </w:r>
      <w:r w:rsidR="005A2D89" w:rsidRPr="00AF2998">
        <w:rPr>
          <w:position w:val="-6"/>
        </w:rPr>
        <w:object w:dxaOrig="400" w:dyaOrig="279" w14:anchorId="6D1FC103">
          <v:shape id="_x0000_i1228" type="#_x0000_t75" style="width:20pt;height:14pt" o:ole="">
            <v:imagedata r:id="rId407" o:title=""/>
          </v:shape>
          <o:OLEObject Type="Embed" ProgID="Equation.DSMT4" ShapeID="_x0000_i1228" DrawAspect="Content" ObjectID="_1702475837" r:id="rId408"/>
        </w:object>
      </w:r>
      <w:r w:rsidR="005A2D89" w:rsidRPr="005A2D89">
        <w:rPr>
          <w:rFonts w:cs="Times New Roman"/>
        </w:rPr>
        <w:t xml:space="preserve"> như hình vẽ. Giao tuyến của hai mặt phẳng </w:t>
      </w:r>
      <w:r w:rsidR="005A2D89" w:rsidRPr="00AF2998">
        <w:rPr>
          <w:position w:val="-10"/>
        </w:rPr>
        <w:object w:dxaOrig="720" w:dyaOrig="320" w14:anchorId="763C72FE">
          <v:shape id="_x0000_i1229" type="#_x0000_t75" style="width:36pt;height:16pt" o:ole="">
            <v:imagedata r:id="rId409" o:title=""/>
          </v:shape>
          <o:OLEObject Type="Embed" ProgID="Equation.DSMT4" ShapeID="_x0000_i1229" DrawAspect="Content" ObjectID="_1702475838" r:id="rId410"/>
        </w:object>
      </w:r>
      <w:r w:rsidR="005A2D89" w:rsidRPr="005A2D89">
        <w:rPr>
          <w:rFonts w:cs="Times New Roman"/>
        </w:rPr>
        <w:t xml:space="preserve"> và </w:t>
      </w:r>
      <w:r w:rsidR="005A2D89" w:rsidRPr="00AF2998">
        <w:rPr>
          <w:position w:val="-10"/>
        </w:rPr>
        <w:object w:dxaOrig="660" w:dyaOrig="320" w14:anchorId="0814717D">
          <v:shape id="_x0000_i1230" type="#_x0000_t75" style="width:33pt;height:16pt" o:ole="">
            <v:imagedata r:id="rId411" o:title=""/>
          </v:shape>
          <o:OLEObject Type="Embed" ProgID="Equation.DSMT4" ShapeID="_x0000_i1230" DrawAspect="Content" ObjectID="_1702475839" r:id="rId412"/>
        </w:object>
      </w:r>
      <w:r w:rsidR="005A2D89" w:rsidRPr="005A2D89">
        <w:rPr>
          <w:rFonts w:cs="Times New Roman"/>
        </w:rPr>
        <w:t xml:space="preserve"> là</w:t>
      </w:r>
    </w:p>
    <w:p w14:paraId="09644E89" w14:textId="77777777" w:rsidR="005A2D89" w:rsidRPr="00AF2998" w:rsidRDefault="005A2D89" w:rsidP="005A2D89">
      <w:pPr>
        <w:ind w:left="992" w:hanging="992"/>
        <w:jc w:val="center"/>
        <w:rPr>
          <w:rFonts w:cs="Times New Roman"/>
        </w:rPr>
      </w:pPr>
      <w:r w:rsidRPr="00AF2998">
        <w:rPr>
          <w:rFonts w:cs="Times New Roman"/>
          <w:noProof/>
        </w:rPr>
        <w:drawing>
          <wp:inline distT="0" distB="0" distL="0" distR="0" wp14:anchorId="5AE99EFE" wp14:editId="4F85689D">
            <wp:extent cx="2332708" cy="1722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3"/>
                    <a:stretch>
                      <a:fillRect/>
                    </a:stretch>
                  </pic:blipFill>
                  <pic:spPr>
                    <a:xfrm>
                      <a:off x="0" y="0"/>
                      <a:ext cx="2339952" cy="1727468"/>
                    </a:xfrm>
                    <a:prstGeom prst="rect">
                      <a:avLst/>
                    </a:prstGeom>
                  </pic:spPr>
                </pic:pic>
              </a:graphicData>
            </a:graphic>
          </wp:inline>
        </w:drawing>
      </w:r>
    </w:p>
    <w:p w14:paraId="682590CB" w14:textId="048AC494" w:rsidR="005A2D89" w:rsidRPr="005A2D89" w:rsidRDefault="005A2D89" w:rsidP="005A2D89">
      <w:pPr>
        <w:tabs>
          <w:tab w:val="left" w:pos="3402"/>
          <w:tab w:val="left" w:pos="5669"/>
          <w:tab w:val="left" w:pos="7937"/>
        </w:tabs>
        <w:spacing w:after="0"/>
        <w:ind w:left="992"/>
        <w:jc w:val="both"/>
        <w:rPr>
          <w:rFonts w:cs="Times New Roman"/>
          <w:color w:val="000000" w:themeColor="text1"/>
        </w:rPr>
      </w:pPr>
      <w:r w:rsidRPr="005A2D89">
        <w:rPr>
          <w:rFonts w:cs="Times New Roman"/>
          <w:b/>
          <w:color w:val="000000" w:themeColor="text1"/>
        </w:rPr>
        <w:t xml:space="preserve">A. </w:t>
      </w:r>
      <w:r w:rsidR="00777728" w:rsidRPr="00777728">
        <w:rPr>
          <w:rFonts w:cs="Times New Roman"/>
          <w:i/>
          <w:iCs/>
          <w:color w:val="000000" w:themeColor="text1"/>
        </w:rPr>
        <w:t>IP</w:t>
      </w:r>
      <w:r w:rsidRPr="00777728">
        <w:rPr>
          <w:rFonts w:cs="Times New Roman"/>
          <w:i/>
          <w:iCs/>
          <w:color w:val="000000" w:themeColor="text1"/>
        </w:rPr>
        <w:t>.</w:t>
      </w:r>
      <w:r w:rsidR="00DC78CB">
        <w:rPr>
          <w:rFonts w:cs="Times New Roman"/>
          <w:i/>
          <w:iCs/>
          <w:color w:val="000000" w:themeColor="text1"/>
        </w:rPr>
        <w:t xml:space="preserve">                             </w:t>
      </w:r>
      <w:r w:rsidRPr="005A2D89">
        <w:rPr>
          <w:rFonts w:cs="Times New Roman"/>
          <w:b/>
          <w:color w:val="000000" w:themeColor="text1"/>
        </w:rPr>
        <w:t xml:space="preserve">B. </w:t>
      </w:r>
      <w:r w:rsidR="00777728" w:rsidRPr="00777728">
        <w:rPr>
          <w:rFonts w:cs="Times New Roman"/>
          <w:i/>
          <w:iCs/>
          <w:color w:val="000000" w:themeColor="text1"/>
        </w:rPr>
        <w:t>PQ</w:t>
      </w:r>
      <w:r w:rsidRPr="00777728">
        <w:rPr>
          <w:rFonts w:cs="Times New Roman"/>
          <w:i/>
          <w:iCs/>
          <w:color w:val="000000" w:themeColor="text1"/>
        </w:rPr>
        <w:t>.</w:t>
      </w:r>
      <w:r w:rsidR="00DC78CB">
        <w:rPr>
          <w:rFonts w:cs="Times New Roman"/>
          <w:i/>
          <w:iCs/>
          <w:color w:val="000000" w:themeColor="text1"/>
        </w:rPr>
        <w:t xml:space="preserve">                            </w:t>
      </w:r>
      <w:r w:rsidRPr="005A2D89">
        <w:rPr>
          <w:rFonts w:cs="Times New Roman"/>
          <w:b/>
          <w:color w:val="000000" w:themeColor="text1"/>
        </w:rPr>
        <w:t xml:space="preserve">C. </w:t>
      </w:r>
      <w:r w:rsidR="00777728" w:rsidRPr="00777728">
        <w:rPr>
          <w:rFonts w:cs="Times New Roman"/>
          <w:i/>
          <w:iCs/>
          <w:color w:val="000000" w:themeColor="text1"/>
        </w:rPr>
        <w:t>PJ</w:t>
      </w:r>
      <w:r w:rsidRPr="00777728">
        <w:rPr>
          <w:rFonts w:cs="Times New Roman"/>
          <w:i/>
          <w:iCs/>
          <w:color w:val="000000" w:themeColor="text1"/>
        </w:rPr>
        <w:t>.</w:t>
      </w:r>
      <w:r w:rsidR="00DC78CB">
        <w:rPr>
          <w:rFonts w:cs="Times New Roman"/>
          <w:i/>
          <w:iCs/>
          <w:color w:val="000000" w:themeColor="text1"/>
        </w:rPr>
        <w:t xml:space="preserve">                               </w:t>
      </w:r>
      <w:r w:rsidRPr="00A94105">
        <w:rPr>
          <w:rFonts w:cs="Times New Roman"/>
          <w:b/>
          <w:color w:val="FF0000"/>
          <w:u w:val="single"/>
        </w:rPr>
        <w:t>D.</w:t>
      </w:r>
      <w:r w:rsidRPr="00A94105">
        <w:rPr>
          <w:rFonts w:cs="Times New Roman"/>
          <w:b/>
          <w:color w:val="FF0000"/>
        </w:rPr>
        <w:t xml:space="preserve"> </w:t>
      </w:r>
      <w:r w:rsidR="00777728" w:rsidRPr="00777728">
        <w:rPr>
          <w:rFonts w:cs="Times New Roman"/>
          <w:i/>
          <w:iCs/>
          <w:color w:val="000000" w:themeColor="text1"/>
        </w:rPr>
        <w:t>IJ</w:t>
      </w:r>
      <w:r w:rsidRPr="00777728">
        <w:rPr>
          <w:rFonts w:cs="Times New Roman"/>
          <w:i/>
          <w:iCs/>
          <w:color w:val="000000" w:themeColor="text1"/>
        </w:rPr>
        <w:t>.</w:t>
      </w:r>
    </w:p>
    <w:p w14:paraId="0F5ADFE1" w14:textId="7F85F849" w:rsidR="00A97624" w:rsidRPr="00B31415" w:rsidRDefault="0073298B" w:rsidP="00A97624">
      <w:pPr>
        <w:tabs>
          <w:tab w:val="left" w:pos="992"/>
        </w:tabs>
        <w:spacing w:before="120" w:after="0"/>
        <w:ind w:left="992" w:hanging="992"/>
        <w:jc w:val="both"/>
        <w:rPr>
          <w:rFonts w:cs="Times New Roman"/>
          <w:szCs w:val="24"/>
        </w:rPr>
      </w:pPr>
      <w:r w:rsidRPr="0073298B">
        <w:rPr>
          <w:rFonts w:eastAsia="Times New Roman" w:cs="Times New Roman"/>
          <w:b/>
          <w:color w:val="000000" w:themeColor="text1"/>
          <w:szCs w:val="24"/>
        </w:rPr>
        <w:t xml:space="preserve">Câu </w:t>
      </w:r>
      <w:r w:rsidR="00071500">
        <w:rPr>
          <w:rFonts w:eastAsia="Times New Roman" w:cs="Times New Roman"/>
          <w:b/>
          <w:color w:val="000000" w:themeColor="text1"/>
          <w:szCs w:val="24"/>
        </w:rPr>
        <w:t>48</w:t>
      </w:r>
      <w:r w:rsidRPr="0073298B">
        <w:rPr>
          <w:rFonts w:eastAsia="Times New Roman" w:cs="Times New Roman"/>
          <w:b/>
          <w:color w:val="000000" w:themeColor="text1"/>
          <w:szCs w:val="24"/>
        </w:rPr>
        <w:t xml:space="preserve">. </w:t>
      </w:r>
      <w:r w:rsidR="00A97624" w:rsidRPr="00B31415">
        <w:rPr>
          <w:rFonts w:cs="Times New Roman"/>
          <w:szCs w:val="24"/>
        </w:rPr>
        <w:t>Hình nào trong các hình sau là hình biểu diễn của hình chóp tứ giác?</w:t>
      </w:r>
    </w:p>
    <w:p w14:paraId="2C4B7FD3" w14:textId="77777777" w:rsidR="00A97624" w:rsidRPr="00B31415" w:rsidRDefault="00A97624" w:rsidP="00A97624">
      <w:pPr>
        <w:spacing w:after="0"/>
        <w:ind w:left="992"/>
        <w:jc w:val="both"/>
        <w:rPr>
          <w:rFonts w:cs="Times New Roman"/>
          <w:b/>
          <w:szCs w:val="24"/>
        </w:rPr>
      </w:pPr>
      <w:r w:rsidRPr="00B31415">
        <w:rPr>
          <w:rFonts w:cs="Times New Roman"/>
          <w:noProof/>
          <w:szCs w:val="24"/>
        </w:rPr>
        <w:drawing>
          <wp:inline distT="0" distB="0" distL="0" distR="0" wp14:anchorId="1423FA54" wp14:editId="43471E50">
            <wp:extent cx="1323975" cy="1562100"/>
            <wp:effectExtent l="0" t="0" r="9525" b="0"/>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323975" cy="1562100"/>
                    </a:xfrm>
                    <a:prstGeom prst="rect">
                      <a:avLst/>
                    </a:prstGeom>
                    <a:noFill/>
                    <a:ln>
                      <a:noFill/>
                    </a:ln>
                  </pic:spPr>
                </pic:pic>
              </a:graphicData>
            </a:graphic>
          </wp:inline>
        </w:drawing>
      </w:r>
      <w:r w:rsidRPr="00B31415">
        <w:rPr>
          <w:rFonts w:cs="Times New Roman"/>
          <w:noProof/>
          <w:szCs w:val="24"/>
        </w:rPr>
        <w:drawing>
          <wp:inline distT="0" distB="0" distL="0" distR="0" wp14:anchorId="1A62CCF0" wp14:editId="5B5CDFEA">
            <wp:extent cx="1390650" cy="1600200"/>
            <wp:effectExtent l="0" t="0" r="0" b="0"/>
            <wp:docPr id="25"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390650" cy="1600200"/>
                    </a:xfrm>
                    <a:prstGeom prst="rect">
                      <a:avLst/>
                    </a:prstGeom>
                    <a:noFill/>
                    <a:ln>
                      <a:noFill/>
                    </a:ln>
                  </pic:spPr>
                </pic:pic>
              </a:graphicData>
            </a:graphic>
          </wp:inline>
        </w:drawing>
      </w:r>
      <w:r w:rsidRPr="00B31415">
        <w:rPr>
          <w:rFonts w:cs="Times New Roman"/>
          <w:noProof/>
          <w:szCs w:val="24"/>
        </w:rPr>
        <w:drawing>
          <wp:inline distT="0" distB="0" distL="0" distR="0" wp14:anchorId="1506EDDA" wp14:editId="45DF6F81">
            <wp:extent cx="1485900" cy="1676400"/>
            <wp:effectExtent l="0" t="0" r="0" b="0"/>
            <wp:docPr id="24"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485900" cy="1676400"/>
                    </a:xfrm>
                    <a:prstGeom prst="rect">
                      <a:avLst/>
                    </a:prstGeom>
                    <a:noFill/>
                    <a:ln>
                      <a:noFill/>
                    </a:ln>
                  </pic:spPr>
                </pic:pic>
              </a:graphicData>
            </a:graphic>
          </wp:inline>
        </w:drawing>
      </w:r>
      <w:r w:rsidRPr="00B31415">
        <w:rPr>
          <w:rFonts w:cs="Times New Roman"/>
          <w:noProof/>
          <w:szCs w:val="24"/>
        </w:rPr>
        <w:drawing>
          <wp:inline distT="0" distB="0" distL="0" distR="0" wp14:anchorId="27C58141" wp14:editId="5EFC68D6">
            <wp:extent cx="1400175" cy="1524000"/>
            <wp:effectExtent l="0" t="0" r="9525" b="0"/>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400175" cy="1524000"/>
                    </a:xfrm>
                    <a:prstGeom prst="rect">
                      <a:avLst/>
                    </a:prstGeom>
                    <a:noFill/>
                    <a:ln>
                      <a:noFill/>
                    </a:ln>
                  </pic:spPr>
                </pic:pic>
              </a:graphicData>
            </a:graphic>
          </wp:inline>
        </w:drawing>
      </w:r>
    </w:p>
    <w:p w14:paraId="67738742" w14:textId="41697A7C" w:rsidR="00A97624" w:rsidRPr="00A97624" w:rsidRDefault="00A97624" w:rsidP="00A97624">
      <w:pPr>
        <w:tabs>
          <w:tab w:val="left" w:pos="3402"/>
          <w:tab w:val="left" w:pos="5669"/>
          <w:tab w:val="left" w:pos="7937"/>
        </w:tabs>
        <w:spacing w:after="0"/>
        <w:ind w:left="992"/>
        <w:jc w:val="both"/>
        <w:rPr>
          <w:rFonts w:cs="Times New Roman"/>
          <w:color w:val="000000" w:themeColor="text1"/>
          <w:szCs w:val="24"/>
        </w:rPr>
      </w:pPr>
      <w:r w:rsidRPr="00A97624">
        <w:rPr>
          <w:rFonts w:cs="Times New Roman"/>
          <w:b/>
          <w:bCs/>
          <w:color w:val="000000" w:themeColor="text1"/>
          <w:szCs w:val="24"/>
        </w:rPr>
        <w:t xml:space="preserve">A. </w:t>
      </w:r>
      <w:r w:rsidRPr="00A97624">
        <w:rPr>
          <w:rFonts w:cs="Times New Roman"/>
          <w:color w:val="000000" w:themeColor="text1"/>
          <w:szCs w:val="24"/>
        </w:rPr>
        <w:t xml:space="preserve">Hình </w:t>
      </w:r>
      <w:r>
        <w:rPr>
          <w:rFonts w:cs="Times New Roman"/>
          <w:color w:val="000000" w:themeColor="text1"/>
          <w:szCs w:val="24"/>
        </w:rPr>
        <w:t>4</w:t>
      </w:r>
      <w:r w:rsidRPr="00A97624">
        <w:rPr>
          <w:rFonts w:cs="Times New Roman"/>
          <w:color w:val="000000" w:themeColor="text1"/>
          <w:szCs w:val="24"/>
        </w:rPr>
        <w:t>.</w:t>
      </w:r>
      <w:r w:rsidR="00DC78CB">
        <w:rPr>
          <w:rFonts w:cs="Times New Roman"/>
          <w:color w:val="000000" w:themeColor="text1"/>
          <w:szCs w:val="24"/>
        </w:rPr>
        <w:t xml:space="preserve">                           </w:t>
      </w:r>
      <w:r w:rsidRPr="00A94105">
        <w:rPr>
          <w:rFonts w:cs="Times New Roman"/>
          <w:b/>
          <w:bCs/>
          <w:color w:val="FF0000"/>
          <w:szCs w:val="24"/>
          <w:u w:val="single"/>
        </w:rPr>
        <w:t>B</w:t>
      </w:r>
      <w:r w:rsidRPr="00A94105">
        <w:rPr>
          <w:rFonts w:cs="Times New Roman"/>
          <w:b/>
          <w:bCs/>
          <w:color w:val="FF0000"/>
          <w:szCs w:val="24"/>
        </w:rPr>
        <w:t>.</w:t>
      </w:r>
      <w:r w:rsidRPr="00A97624">
        <w:rPr>
          <w:rFonts w:cs="Times New Roman"/>
          <w:b/>
          <w:bCs/>
          <w:color w:val="000000" w:themeColor="text1"/>
          <w:szCs w:val="24"/>
        </w:rPr>
        <w:t xml:space="preserve"> </w:t>
      </w:r>
      <w:r w:rsidRPr="00A97624">
        <w:rPr>
          <w:rFonts w:cs="Times New Roman"/>
          <w:color w:val="000000" w:themeColor="text1"/>
          <w:szCs w:val="24"/>
        </w:rPr>
        <w:t xml:space="preserve">Hình </w:t>
      </w:r>
      <w:r w:rsidR="00412CD7">
        <w:rPr>
          <w:rFonts w:cs="Times New Roman"/>
          <w:color w:val="000000" w:themeColor="text1"/>
          <w:szCs w:val="24"/>
        </w:rPr>
        <w:t>2</w:t>
      </w:r>
      <w:r w:rsidRPr="00A97624">
        <w:rPr>
          <w:rFonts w:cs="Times New Roman"/>
          <w:color w:val="000000" w:themeColor="text1"/>
          <w:szCs w:val="24"/>
        </w:rPr>
        <w:t>.</w:t>
      </w:r>
      <w:r w:rsidR="00DC78CB">
        <w:rPr>
          <w:rFonts w:cs="Times New Roman"/>
          <w:color w:val="000000" w:themeColor="text1"/>
          <w:szCs w:val="24"/>
        </w:rPr>
        <w:t xml:space="preserve">                       </w:t>
      </w:r>
      <w:r w:rsidRPr="00412CD7">
        <w:rPr>
          <w:rFonts w:cs="Times New Roman"/>
          <w:b/>
          <w:bCs/>
          <w:color w:val="000000" w:themeColor="text1"/>
          <w:szCs w:val="24"/>
        </w:rPr>
        <w:t>C</w:t>
      </w:r>
      <w:r w:rsidRPr="00412CD7">
        <w:rPr>
          <w:rFonts w:cs="Times New Roman"/>
          <w:b/>
          <w:color w:val="000000" w:themeColor="text1"/>
          <w:szCs w:val="24"/>
        </w:rPr>
        <w:t>.</w:t>
      </w:r>
      <w:r w:rsidRPr="00A97624">
        <w:rPr>
          <w:rFonts w:cs="Times New Roman"/>
          <w:b/>
          <w:color w:val="000000" w:themeColor="text1"/>
          <w:szCs w:val="24"/>
        </w:rPr>
        <w:t xml:space="preserve"> </w:t>
      </w:r>
      <w:r w:rsidRPr="00A97624">
        <w:rPr>
          <w:rFonts w:cs="Times New Roman"/>
          <w:color w:val="000000" w:themeColor="text1"/>
          <w:szCs w:val="24"/>
        </w:rPr>
        <w:t>Hình</w:t>
      </w:r>
      <w:r w:rsidRPr="00A97624">
        <w:rPr>
          <w:rFonts w:cs="Times New Roman"/>
          <w:b/>
          <w:bCs/>
          <w:color w:val="000000" w:themeColor="text1"/>
          <w:szCs w:val="24"/>
        </w:rPr>
        <w:t xml:space="preserve"> </w:t>
      </w:r>
      <w:r w:rsidR="00412CD7" w:rsidRPr="00412CD7">
        <w:rPr>
          <w:rFonts w:cs="Times New Roman"/>
          <w:color w:val="000000" w:themeColor="text1"/>
          <w:szCs w:val="24"/>
        </w:rPr>
        <w:t>1</w:t>
      </w:r>
      <w:r w:rsidRPr="00A97624">
        <w:rPr>
          <w:rFonts w:cs="Times New Roman"/>
          <w:color w:val="000000" w:themeColor="text1"/>
          <w:szCs w:val="24"/>
        </w:rPr>
        <w:t>.</w:t>
      </w:r>
      <w:r w:rsidR="00DC78CB">
        <w:rPr>
          <w:rFonts w:cs="Times New Roman"/>
          <w:color w:val="000000" w:themeColor="text1"/>
          <w:szCs w:val="24"/>
        </w:rPr>
        <w:t xml:space="preserve">                     </w:t>
      </w:r>
      <w:r w:rsidRPr="00A97624">
        <w:rPr>
          <w:rFonts w:cs="Times New Roman"/>
          <w:b/>
          <w:bCs/>
          <w:color w:val="000000" w:themeColor="text1"/>
          <w:szCs w:val="24"/>
        </w:rPr>
        <w:t xml:space="preserve">D. </w:t>
      </w:r>
      <w:r w:rsidRPr="00A97624">
        <w:rPr>
          <w:rFonts w:cs="Times New Roman"/>
          <w:color w:val="000000" w:themeColor="text1"/>
          <w:szCs w:val="24"/>
        </w:rPr>
        <w:t>Hình</w:t>
      </w:r>
      <w:r w:rsidRPr="00A97624">
        <w:rPr>
          <w:rFonts w:cs="Times New Roman"/>
          <w:b/>
          <w:bCs/>
          <w:color w:val="000000" w:themeColor="text1"/>
          <w:szCs w:val="24"/>
        </w:rPr>
        <w:t xml:space="preserve"> </w:t>
      </w:r>
      <w:r w:rsidRPr="00A97624">
        <w:rPr>
          <w:rFonts w:cs="Times New Roman"/>
          <w:color w:val="000000" w:themeColor="text1"/>
          <w:szCs w:val="24"/>
        </w:rPr>
        <w:t>3.</w:t>
      </w:r>
    </w:p>
    <w:p w14:paraId="02E9C2D5" w14:textId="5618E55D" w:rsidR="00844E31" w:rsidRDefault="00844E31" w:rsidP="00A97624">
      <w:pPr>
        <w:spacing w:after="0"/>
        <w:contextualSpacing/>
        <w:jc w:val="both"/>
        <w:rPr>
          <w:rFonts w:eastAsia="Times New Roman" w:cs="Times New Roman"/>
          <w:b/>
          <w:color w:val="000000" w:themeColor="text1"/>
          <w:szCs w:val="24"/>
          <w:lang w:val="vi-VN" w:eastAsia="vi-VN"/>
        </w:rPr>
      </w:pPr>
    </w:p>
    <w:p w14:paraId="20E02831" w14:textId="5D42C3B1" w:rsidR="003D314A" w:rsidRPr="003D314A" w:rsidRDefault="003D314A" w:rsidP="003D314A">
      <w:pPr>
        <w:spacing w:after="0" w:line="240" w:lineRule="auto"/>
        <w:ind w:left="1000" w:hanging="1000"/>
        <w:jc w:val="both"/>
        <w:rPr>
          <w:rFonts w:eastAsia="Times New Roman" w:cs="Times New Roman"/>
          <w:b/>
          <w:color w:val="000000" w:themeColor="text1"/>
          <w:szCs w:val="24"/>
          <w:lang w:val="vi-VN" w:eastAsia="vi-VN"/>
        </w:rPr>
      </w:pPr>
      <w:r w:rsidRPr="003D314A">
        <w:rPr>
          <w:rFonts w:eastAsia="Times New Roman" w:cs="Times New Roman"/>
          <w:b/>
          <w:color w:val="000000" w:themeColor="text1"/>
          <w:szCs w:val="24"/>
          <w:lang w:val="vi-VN" w:eastAsia="vi-VN"/>
        </w:rPr>
        <w:lastRenderedPageBreak/>
        <w:t xml:space="preserve">Câu </w:t>
      </w:r>
      <w:r w:rsidR="00071500">
        <w:rPr>
          <w:rFonts w:eastAsia="Times New Roman" w:cs="Times New Roman"/>
          <w:b/>
          <w:color w:val="000000" w:themeColor="text1"/>
          <w:szCs w:val="24"/>
          <w:lang w:eastAsia="vi-VN"/>
        </w:rPr>
        <w:t>49</w:t>
      </w:r>
      <w:r w:rsidRPr="003D314A">
        <w:rPr>
          <w:rFonts w:eastAsia="Times New Roman" w:cs="Times New Roman"/>
          <w:b/>
          <w:color w:val="000000" w:themeColor="text1"/>
          <w:szCs w:val="24"/>
          <w:lang w:val="vi-VN" w:eastAsia="vi-VN"/>
        </w:rPr>
        <w:t xml:space="preserve">. </w:t>
      </w:r>
      <w:r w:rsidRPr="003D314A">
        <w:rPr>
          <w:rFonts w:eastAsia="Times New Roman" w:cs="Times New Roman"/>
          <w:b/>
          <w:color w:val="000000" w:themeColor="text1"/>
          <w:szCs w:val="24"/>
          <w:lang w:val="vi-VN" w:eastAsia="vi-VN"/>
        </w:rPr>
        <w:tab/>
      </w:r>
      <w:r w:rsidRPr="003D314A">
        <w:rPr>
          <w:rFonts w:eastAsia="Times New Roman" w:cs="Times New Roman"/>
          <w:color w:val="000000" w:themeColor="text1"/>
          <w:szCs w:val="24"/>
          <w:lang w:val="vi-VN" w:eastAsia="vi-VN"/>
        </w:rPr>
        <w:t xml:space="preserve">Cho hình tứ diện </w:t>
      </w:r>
      <w:r w:rsidRPr="003D314A">
        <w:rPr>
          <w:rFonts w:eastAsia="Times New Roman" w:cs="Times New Roman"/>
          <w:color w:val="000000" w:themeColor="text1"/>
          <w:position w:val="-6"/>
          <w:szCs w:val="24"/>
          <w:lang w:val="vi-VN" w:eastAsia="vi-VN"/>
        </w:rPr>
        <w:object w:dxaOrig="706" w:dyaOrig="259" w14:anchorId="63D63437">
          <v:shape id="_x0000_i1231" type="#_x0000_t75" style="width:35.5pt;height:13pt" o:ole="">
            <v:imagedata r:id="rId418" o:title=""/>
          </v:shape>
          <o:OLEObject Type="Embed" ProgID="Equation.DSMT4" ShapeID="_x0000_i1231" DrawAspect="Content" ObjectID="_1702475840" r:id="rId419"/>
        </w:object>
      </w:r>
      <w:r w:rsidRPr="003D314A">
        <w:rPr>
          <w:rFonts w:eastAsia="Times New Roman" w:cs="Times New Roman"/>
          <w:color w:val="000000" w:themeColor="text1"/>
          <w:szCs w:val="24"/>
          <w:lang w:val="vi-VN" w:eastAsia="vi-VN"/>
        </w:rPr>
        <w:t xml:space="preserve"> có tất cả các cạnh bằng </w:t>
      </w:r>
      <w:r w:rsidRPr="003D314A">
        <w:rPr>
          <w:rFonts w:eastAsia="Times New Roman" w:cs="Times New Roman"/>
          <w:color w:val="000000" w:themeColor="text1"/>
          <w:position w:val="-6"/>
          <w:szCs w:val="24"/>
          <w:lang w:val="vi-VN" w:eastAsia="vi-VN"/>
        </w:rPr>
        <w:object w:dxaOrig="288" w:dyaOrig="259" w14:anchorId="2B9E0689">
          <v:shape id="_x0000_i1232" type="#_x0000_t75" style="width:14.5pt;height:13pt" o:ole="">
            <v:imagedata r:id="rId420" o:title=""/>
          </v:shape>
          <o:OLEObject Type="Embed" ProgID="Equation.DSMT4" ShapeID="_x0000_i1232" DrawAspect="Content" ObjectID="_1702475841" r:id="rId421"/>
        </w:object>
      </w:r>
      <w:r w:rsidRPr="003D314A">
        <w:rPr>
          <w:rFonts w:eastAsia="Times New Roman" w:cs="Times New Roman"/>
          <w:color w:val="000000" w:themeColor="text1"/>
          <w:szCs w:val="24"/>
          <w:lang w:val="vi-VN" w:eastAsia="vi-VN"/>
        </w:rPr>
        <w:t xml:space="preserve">. Gọi </w:t>
      </w:r>
      <w:r w:rsidRPr="003D314A">
        <w:rPr>
          <w:rFonts w:eastAsia="Times New Roman" w:cs="Times New Roman"/>
          <w:color w:val="000000" w:themeColor="text1"/>
          <w:position w:val="-8"/>
          <w:szCs w:val="24"/>
          <w:lang w:val="vi-VN" w:eastAsia="vi-VN"/>
        </w:rPr>
        <w:object w:dxaOrig="590" w:dyaOrig="288" w14:anchorId="686D8677">
          <v:shape id="_x0000_i1233" type="#_x0000_t75" style="width:29.5pt;height:14.5pt" o:ole="">
            <v:imagedata r:id="rId422" o:title=""/>
          </v:shape>
          <o:OLEObject Type="Embed" ProgID="Equation.DSMT4" ShapeID="_x0000_i1233" DrawAspect="Content" ObjectID="_1702475842" r:id="rId423"/>
        </w:object>
      </w:r>
      <w:r w:rsidRPr="003D314A">
        <w:rPr>
          <w:rFonts w:eastAsia="Times New Roman" w:cs="Times New Roman"/>
          <w:color w:val="000000" w:themeColor="text1"/>
          <w:szCs w:val="24"/>
          <w:lang w:val="vi-VN" w:eastAsia="vi-VN"/>
        </w:rPr>
        <w:t xml:space="preserve"> lần lượt là trung điểm của </w:t>
      </w:r>
      <w:r w:rsidRPr="003D314A">
        <w:rPr>
          <w:rFonts w:eastAsia="Times New Roman" w:cs="Times New Roman"/>
          <w:color w:val="000000" w:themeColor="text1"/>
          <w:position w:val="-8"/>
          <w:szCs w:val="24"/>
          <w:lang w:val="vi-VN" w:eastAsia="vi-VN"/>
        </w:rPr>
        <w:object w:dxaOrig="950" w:dyaOrig="288" w14:anchorId="4CCC751F">
          <v:shape id="_x0000_i1234" type="#_x0000_t75" style="width:47.5pt;height:14.5pt" o:ole="">
            <v:imagedata r:id="rId424" o:title=""/>
          </v:shape>
          <o:OLEObject Type="Embed" ProgID="Equation.DSMT4" ShapeID="_x0000_i1234" DrawAspect="Content" ObjectID="_1702475843" r:id="rId425"/>
        </w:object>
      </w:r>
      <w:r w:rsidRPr="003D314A">
        <w:rPr>
          <w:rFonts w:eastAsia="Times New Roman" w:cs="Times New Roman"/>
          <w:color w:val="000000" w:themeColor="text1"/>
          <w:szCs w:val="24"/>
          <w:lang w:val="vi-VN" w:eastAsia="vi-VN"/>
        </w:rPr>
        <w:t xml:space="preserve"> là điểm trên cạnh </w:t>
      </w:r>
      <w:r w:rsidRPr="003D314A">
        <w:rPr>
          <w:rFonts w:eastAsia="Times New Roman" w:cs="Times New Roman"/>
          <w:color w:val="000000" w:themeColor="text1"/>
          <w:position w:val="-4"/>
          <w:szCs w:val="24"/>
          <w:lang w:val="vi-VN" w:eastAsia="vi-VN"/>
        </w:rPr>
        <w:object w:dxaOrig="389" w:dyaOrig="245" w14:anchorId="5AB603B2">
          <v:shape id="_x0000_i1235" type="#_x0000_t75" style="width:19.5pt;height:12.5pt" o:ole="">
            <v:imagedata r:id="rId426" o:title=""/>
          </v:shape>
          <o:OLEObject Type="Embed" ProgID="Equation.DSMT4" ShapeID="_x0000_i1235" DrawAspect="Content" ObjectID="_1702475844" r:id="rId427"/>
        </w:object>
      </w:r>
      <w:r w:rsidRPr="003D314A">
        <w:rPr>
          <w:rFonts w:eastAsia="Times New Roman" w:cs="Times New Roman"/>
          <w:color w:val="000000" w:themeColor="text1"/>
          <w:szCs w:val="24"/>
          <w:lang w:val="vi-VN" w:eastAsia="vi-VN"/>
        </w:rPr>
        <w:t xml:space="preserve"> sao cho </w:t>
      </w:r>
      <w:r w:rsidRPr="003D314A">
        <w:rPr>
          <w:rFonts w:eastAsia="Times New Roman" w:cs="Times New Roman"/>
          <w:color w:val="000000" w:themeColor="text1"/>
          <w:position w:val="-4"/>
          <w:szCs w:val="24"/>
          <w:lang w:val="vi-VN" w:eastAsia="vi-VN"/>
        </w:rPr>
        <w:object w:dxaOrig="994" w:dyaOrig="245" w14:anchorId="13B8B0EA">
          <v:shape id="_x0000_i1236" type="#_x0000_t75" style="width:49.5pt;height:12.5pt" o:ole="">
            <v:imagedata r:id="rId428" o:title=""/>
          </v:shape>
          <o:OLEObject Type="Embed" ProgID="Equation.DSMT4" ShapeID="_x0000_i1236" DrawAspect="Content" ObjectID="_1702475845" r:id="rId429"/>
        </w:object>
      </w:r>
      <w:r w:rsidRPr="003D314A">
        <w:rPr>
          <w:rFonts w:eastAsia="Times New Roman" w:cs="Times New Roman"/>
          <w:color w:val="000000" w:themeColor="text1"/>
          <w:szCs w:val="24"/>
          <w:lang w:val="vi-VN" w:eastAsia="vi-VN"/>
        </w:rPr>
        <w:t xml:space="preserve">. Diện tích </w:t>
      </w:r>
      <w:r w:rsidRPr="003D314A">
        <w:rPr>
          <w:rFonts w:eastAsia="Times New Roman" w:cs="Times New Roman"/>
          <w:color w:val="000000" w:themeColor="text1"/>
          <w:position w:val="-6"/>
          <w:szCs w:val="24"/>
          <w:lang w:val="vi-VN" w:eastAsia="vi-VN"/>
        </w:rPr>
        <w:object w:dxaOrig="187" w:dyaOrig="259" w14:anchorId="2F67AE0B">
          <v:shape id="_x0000_i1237" type="#_x0000_t75" style="width:9.5pt;height:13pt" o:ole="">
            <v:imagedata r:id="rId430" o:title=""/>
          </v:shape>
          <o:OLEObject Type="Embed" ProgID="Equation.DSMT4" ShapeID="_x0000_i1237" DrawAspect="Content" ObjectID="_1702475846" r:id="rId431"/>
        </w:object>
      </w:r>
      <w:r w:rsidRPr="003D314A">
        <w:rPr>
          <w:rFonts w:eastAsia="Times New Roman" w:cs="Times New Roman"/>
          <w:color w:val="000000" w:themeColor="text1"/>
          <w:szCs w:val="24"/>
          <w:lang w:val="vi-VN" w:eastAsia="vi-VN"/>
        </w:rPr>
        <w:t xml:space="preserve"> thiết diện của tứ diện </w:t>
      </w:r>
      <w:r w:rsidRPr="003D314A">
        <w:rPr>
          <w:rFonts w:eastAsia="Times New Roman" w:cs="Times New Roman"/>
          <w:color w:val="000000" w:themeColor="text1"/>
          <w:position w:val="-6"/>
          <w:szCs w:val="24"/>
          <w:lang w:val="vi-VN" w:eastAsia="vi-VN"/>
        </w:rPr>
        <w:object w:dxaOrig="706" w:dyaOrig="259" w14:anchorId="378C95D7">
          <v:shape id="_x0000_i1238" type="#_x0000_t75" style="width:35.5pt;height:13pt" o:ole="">
            <v:imagedata r:id="rId432" o:title=""/>
          </v:shape>
          <o:OLEObject Type="Embed" ProgID="Equation.DSMT4" ShapeID="_x0000_i1238" DrawAspect="Content" ObjectID="_1702475847" r:id="rId433"/>
        </w:object>
      </w:r>
      <w:r w:rsidRPr="003D314A">
        <w:rPr>
          <w:rFonts w:eastAsia="Times New Roman" w:cs="Times New Roman"/>
          <w:color w:val="000000" w:themeColor="text1"/>
          <w:szCs w:val="24"/>
          <w:lang w:val="vi-VN" w:eastAsia="vi-VN"/>
        </w:rPr>
        <w:t xml:space="preserve"> bị cắt bởi </w:t>
      </w:r>
      <w:r w:rsidRPr="003D314A">
        <w:rPr>
          <w:rFonts w:eastAsia="Times New Roman" w:cs="Times New Roman"/>
          <w:color w:val="000000" w:themeColor="text1"/>
          <w:position w:val="-14"/>
          <w:szCs w:val="24"/>
          <w:lang w:val="vi-VN" w:eastAsia="vi-VN"/>
        </w:rPr>
        <w:object w:dxaOrig="749" w:dyaOrig="403" w14:anchorId="275D3BA3">
          <v:shape id="_x0000_i1239" type="#_x0000_t75" style="width:37.5pt;height:20pt" o:ole="">
            <v:imagedata r:id="rId434" o:title=""/>
          </v:shape>
          <o:OLEObject Type="Embed" ProgID="Equation.DSMT4" ShapeID="_x0000_i1239" DrawAspect="Content" ObjectID="_1702475848" r:id="rId435"/>
        </w:object>
      </w:r>
      <w:r w:rsidRPr="003D314A">
        <w:rPr>
          <w:rFonts w:eastAsia="Times New Roman" w:cs="Times New Roman"/>
          <w:color w:val="000000" w:themeColor="text1"/>
          <w:szCs w:val="24"/>
          <w:lang w:val="vi-VN" w:eastAsia="vi-VN"/>
        </w:rPr>
        <w:t xml:space="preserve"> là:</w:t>
      </w:r>
    </w:p>
    <w:p w14:paraId="5272B3CB" w14:textId="5A2EC172" w:rsidR="003D314A" w:rsidRPr="003D314A" w:rsidRDefault="003D314A" w:rsidP="003D314A">
      <w:pPr>
        <w:tabs>
          <w:tab w:val="left" w:pos="1000"/>
          <w:tab w:val="left" w:pos="3500"/>
          <w:tab w:val="left" w:pos="6000"/>
          <w:tab w:val="left" w:pos="8500"/>
        </w:tabs>
        <w:spacing w:after="0" w:line="240" w:lineRule="auto"/>
        <w:jc w:val="both"/>
        <w:rPr>
          <w:rFonts w:eastAsia="Times New Roman" w:cs="Times New Roman"/>
          <w:b/>
          <w:color w:val="000000" w:themeColor="text1"/>
          <w:szCs w:val="24"/>
          <w:lang w:val="vi-VN" w:eastAsia="vi-VN"/>
        </w:rPr>
      </w:pPr>
      <w:r w:rsidRPr="003D314A">
        <w:rPr>
          <w:rFonts w:eastAsia="Times New Roman" w:cs="Times New Roman"/>
          <w:b/>
          <w:color w:val="000000" w:themeColor="text1"/>
          <w:szCs w:val="24"/>
          <w:lang w:val="vi-VN" w:eastAsia="vi-VN"/>
        </w:rPr>
        <w:tab/>
        <w:t xml:space="preserve">A.  </w:t>
      </w:r>
      <w:r w:rsidRPr="003D314A">
        <w:rPr>
          <w:rFonts w:eastAsia="Times New Roman" w:cs="Times New Roman"/>
          <w:color w:val="000000" w:themeColor="text1"/>
          <w:position w:val="-22"/>
          <w:szCs w:val="24"/>
          <w:lang w:val="vi-VN" w:eastAsia="vi-VN"/>
        </w:rPr>
        <w:object w:dxaOrig="850" w:dyaOrig="648" w14:anchorId="3EC5B096">
          <v:shape id="_x0000_i1240" type="#_x0000_t75" style="width:42.5pt;height:32.5pt" o:ole="">
            <v:imagedata r:id="rId436" o:title=""/>
          </v:shape>
          <o:OLEObject Type="Embed" ProgID="Equation.DSMT4" ShapeID="_x0000_i1240" DrawAspect="Content" ObjectID="_1702475849" r:id="rId437"/>
        </w:object>
      </w:r>
      <w:r w:rsidRPr="003D314A">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B.</w:t>
      </w:r>
      <w:r w:rsidRPr="00A94105">
        <w:rPr>
          <w:rFonts w:eastAsia="Times New Roman" w:cs="Times New Roman"/>
          <w:b/>
          <w:color w:val="FF0000"/>
          <w:szCs w:val="24"/>
          <w:lang w:val="vi-VN" w:eastAsia="vi-VN"/>
        </w:rPr>
        <w:t xml:space="preserve">  </w:t>
      </w:r>
      <w:r w:rsidRPr="00A94105">
        <w:rPr>
          <w:rFonts w:eastAsia="Times New Roman" w:cs="Times New Roman"/>
          <w:color w:val="FF0000"/>
          <w:position w:val="-22"/>
          <w:szCs w:val="24"/>
          <w:lang w:val="vi-VN" w:eastAsia="vi-VN"/>
        </w:rPr>
        <w:object w:dxaOrig="850" w:dyaOrig="648" w14:anchorId="41143233">
          <v:shape id="_x0000_i1241" type="#_x0000_t75" style="width:42.5pt;height:32.5pt" o:ole="">
            <v:imagedata r:id="rId438" o:title=""/>
          </v:shape>
          <o:OLEObject Type="Embed" ProgID="Equation.DSMT4" ShapeID="_x0000_i1241" DrawAspect="Content" ObjectID="_1702475850" r:id="rId439"/>
        </w:object>
      </w:r>
      <w:r w:rsidRPr="003D314A">
        <w:rPr>
          <w:rFonts w:eastAsia="Times New Roman" w:cs="Times New Roman"/>
          <w:b/>
          <w:color w:val="000000" w:themeColor="text1"/>
          <w:szCs w:val="24"/>
          <w:lang w:val="vi-VN" w:eastAsia="vi-VN"/>
        </w:rPr>
        <w:tab/>
        <w:t xml:space="preserve">C.  </w:t>
      </w:r>
      <w:r w:rsidRPr="003D314A">
        <w:rPr>
          <w:rFonts w:eastAsia="Times New Roman" w:cs="Times New Roman"/>
          <w:color w:val="000000" w:themeColor="text1"/>
          <w:position w:val="-22"/>
          <w:szCs w:val="24"/>
          <w:lang w:val="vi-VN" w:eastAsia="vi-VN"/>
        </w:rPr>
        <w:object w:dxaOrig="878" w:dyaOrig="648" w14:anchorId="3ED6A1D9">
          <v:shape id="_x0000_i1242" type="#_x0000_t75" style="width:44pt;height:32.5pt" o:ole="">
            <v:imagedata r:id="rId440" o:title=""/>
          </v:shape>
          <o:OLEObject Type="Embed" ProgID="Equation.DSMT4" ShapeID="_x0000_i1242" DrawAspect="Content" ObjectID="_1702475851" r:id="rId441"/>
        </w:object>
      </w:r>
      <w:r w:rsidRPr="003D314A">
        <w:rPr>
          <w:rFonts w:eastAsia="Times New Roman" w:cs="Times New Roman"/>
          <w:b/>
          <w:color w:val="000000" w:themeColor="text1"/>
          <w:szCs w:val="24"/>
          <w:lang w:val="vi-VN" w:eastAsia="vi-VN"/>
        </w:rPr>
        <w:tab/>
        <w:t xml:space="preserve">D.  </w:t>
      </w:r>
      <w:r w:rsidRPr="003D314A">
        <w:rPr>
          <w:rFonts w:eastAsia="Times New Roman" w:cs="Times New Roman"/>
          <w:color w:val="000000" w:themeColor="text1"/>
          <w:position w:val="-22"/>
          <w:szCs w:val="24"/>
          <w:lang w:val="vi-VN" w:eastAsia="vi-VN"/>
        </w:rPr>
        <w:object w:dxaOrig="994" w:dyaOrig="648" w14:anchorId="4B0BDB12">
          <v:shape id="_x0000_i1243" type="#_x0000_t75" style="width:49.5pt;height:32.5pt" o:ole="">
            <v:imagedata r:id="rId442" o:title=""/>
          </v:shape>
          <o:OLEObject Type="Embed" ProgID="Equation.DSMT4" ShapeID="_x0000_i1243" DrawAspect="Content" ObjectID="_1702475852" r:id="rId443"/>
        </w:object>
      </w:r>
    </w:p>
    <w:p w14:paraId="7E2CD432" w14:textId="622E528B" w:rsidR="003D314A" w:rsidRPr="003D314A" w:rsidRDefault="003D314A" w:rsidP="003D314A">
      <w:pPr>
        <w:spacing w:after="0" w:line="240" w:lineRule="auto"/>
        <w:ind w:left="1000" w:hanging="1000"/>
        <w:jc w:val="both"/>
        <w:rPr>
          <w:rFonts w:eastAsia="Times New Roman" w:cs="Times New Roman"/>
          <w:b/>
          <w:color w:val="000000" w:themeColor="text1"/>
          <w:szCs w:val="24"/>
          <w:lang w:val="vi-VN" w:eastAsia="vi-VN"/>
        </w:rPr>
      </w:pPr>
      <w:r w:rsidRPr="003D314A">
        <w:rPr>
          <w:rFonts w:eastAsia="Times New Roman" w:cs="Times New Roman"/>
          <w:b/>
          <w:color w:val="000000" w:themeColor="text1"/>
          <w:szCs w:val="24"/>
          <w:lang w:val="vi-VN" w:eastAsia="vi-VN"/>
        </w:rPr>
        <w:t xml:space="preserve">Câu </w:t>
      </w:r>
      <w:r w:rsidR="00071500">
        <w:rPr>
          <w:rFonts w:eastAsia="Times New Roman" w:cs="Times New Roman"/>
          <w:b/>
          <w:color w:val="000000" w:themeColor="text1"/>
          <w:szCs w:val="24"/>
          <w:lang w:eastAsia="vi-VN"/>
        </w:rPr>
        <w:t>50</w:t>
      </w:r>
      <w:r w:rsidRPr="003D314A">
        <w:rPr>
          <w:rFonts w:eastAsia="Times New Roman" w:cs="Times New Roman"/>
          <w:b/>
          <w:color w:val="000000" w:themeColor="text1"/>
          <w:szCs w:val="24"/>
          <w:lang w:val="vi-VN" w:eastAsia="vi-VN"/>
        </w:rPr>
        <w:t xml:space="preserve">. </w:t>
      </w:r>
      <w:r w:rsidRPr="003D314A">
        <w:rPr>
          <w:rFonts w:eastAsia="Times New Roman" w:cs="Times New Roman"/>
          <w:b/>
          <w:color w:val="000000" w:themeColor="text1"/>
          <w:szCs w:val="24"/>
          <w:lang w:val="vi-VN" w:eastAsia="vi-VN"/>
        </w:rPr>
        <w:tab/>
      </w:r>
      <w:r w:rsidRPr="003D314A">
        <w:rPr>
          <w:rFonts w:eastAsia="Times New Roman" w:cs="Times New Roman"/>
          <w:color w:val="000000" w:themeColor="text1"/>
          <w:szCs w:val="24"/>
          <w:lang w:val="vi-VN" w:eastAsia="vi-VN"/>
        </w:rPr>
        <w:t xml:space="preserve">Cho tứ diện </w:t>
      </w:r>
      <w:r w:rsidRPr="003D314A">
        <w:rPr>
          <w:rFonts w:eastAsia="Times New Roman" w:cs="Times New Roman"/>
          <w:color w:val="000000" w:themeColor="text1"/>
          <w:position w:val="-6"/>
          <w:szCs w:val="24"/>
          <w:lang w:val="vi-VN" w:eastAsia="vi-VN"/>
        </w:rPr>
        <w:object w:dxaOrig="706" w:dyaOrig="259" w14:anchorId="0A9353C1">
          <v:shape id="_x0000_i1244" type="#_x0000_t75" style="width:35.5pt;height:13pt" o:ole="">
            <v:imagedata r:id="rId444" o:title=""/>
          </v:shape>
          <o:OLEObject Type="Embed" ProgID="Equation.DSMT4" ShapeID="_x0000_i1244" DrawAspect="Content" ObjectID="_1702475853" r:id="rId445"/>
        </w:object>
      </w:r>
      <w:r w:rsidRPr="003D314A">
        <w:rPr>
          <w:rFonts w:eastAsia="Times New Roman" w:cs="Times New Roman"/>
          <w:color w:val="000000" w:themeColor="text1"/>
          <w:szCs w:val="24"/>
          <w:lang w:val="vi-VN" w:eastAsia="vi-VN"/>
        </w:rPr>
        <w:t xml:space="preserve"> và </w:t>
      </w:r>
      <w:r w:rsidRPr="003D314A">
        <w:rPr>
          <w:rFonts w:eastAsia="Times New Roman" w:cs="Times New Roman"/>
          <w:color w:val="000000" w:themeColor="text1"/>
          <w:position w:val="-12"/>
          <w:szCs w:val="24"/>
          <w:lang w:val="vi-VN" w:eastAsia="vi-VN"/>
        </w:rPr>
        <w:object w:dxaOrig="792" w:dyaOrig="331" w14:anchorId="5100C2EB">
          <v:shape id="_x0000_i1245" type="#_x0000_t75" style="width:39.5pt;height:16.5pt" o:ole="">
            <v:imagedata r:id="rId446" o:title=""/>
          </v:shape>
          <o:OLEObject Type="Embed" ProgID="Equation.DSMT4" ShapeID="_x0000_i1245" DrawAspect="Content" ObjectID="_1702475854" r:id="rId447"/>
        </w:object>
      </w:r>
      <w:r w:rsidRPr="003D314A">
        <w:rPr>
          <w:rFonts w:eastAsia="Times New Roman" w:cs="Times New Roman"/>
          <w:color w:val="000000" w:themeColor="text1"/>
          <w:szCs w:val="24"/>
          <w:lang w:val="vi-VN" w:eastAsia="vi-VN"/>
        </w:rPr>
        <w:t xml:space="preserve"> là các điểm trên các cạnh </w:t>
      </w:r>
      <w:r w:rsidRPr="003D314A">
        <w:rPr>
          <w:rFonts w:eastAsia="Times New Roman" w:cs="Times New Roman"/>
          <w:color w:val="000000" w:themeColor="text1"/>
          <w:position w:val="-12"/>
          <w:szCs w:val="24"/>
          <w:lang w:val="vi-VN" w:eastAsia="vi-VN"/>
        </w:rPr>
        <w:object w:dxaOrig="1181" w:dyaOrig="331" w14:anchorId="254286DE">
          <v:shape id="_x0000_i1246" type="#_x0000_t75" style="width:59pt;height:16.5pt" o:ole="">
            <v:imagedata r:id="rId448" o:title=""/>
          </v:shape>
          <o:OLEObject Type="Embed" ProgID="Equation.DSMT4" ShapeID="_x0000_i1246" DrawAspect="Content" ObjectID="_1702475855" r:id="rId449"/>
        </w:object>
      </w:r>
      <w:r w:rsidRPr="003D314A">
        <w:rPr>
          <w:rFonts w:eastAsia="Times New Roman" w:cs="Times New Roman"/>
          <w:color w:val="000000" w:themeColor="text1"/>
          <w:szCs w:val="24"/>
          <w:lang w:val="vi-VN" w:eastAsia="vi-VN"/>
        </w:rPr>
        <w:t xml:space="preserve"> sao cho </w:t>
      </w:r>
      <w:r w:rsidRPr="003D314A">
        <w:rPr>
          <w:rFonts w:eastAsia="Times New Roman" w:cs="Times New Roman"/>
          <w:color w:val="000000" w:themeColor="text1"/>
          <w:position w:val="-22"/>
          <w:szCs w:val="24"/>
          <w:lang w:val="vi-VN" w:eastAsia="vi-VN"/>
        </w:rPr>
        <w:object w:dxaOrig="1670" w:dyaOrig="605" w14:anchorId="043CAFCB">
          <v:shape id="_x0000_i1247" type="#_x0000_t75" style="width:83.5pt;height:30.5pt" o:ole="">
            <v:imagedata r:id="rId450" o:title=""/>
          </v:shape>
          <o:OLEObject Type="Embed" ProgID="Equation.DSMT4" ShapeID="_x0000_i1247" DrawAspect="Content" ObjectID="_1702475856" r:id="rId451"/>
        </w:object>
      </w:r>
      <w:r w:rsidRPr="003D314A">
        <w:rPr>
          <w:rFonts w:eastAsia="Times New Roman" w:cs="Times New Roman"/>
          <w:color w:val="000000" w:themeColor="text1"/>
          <w:szCs w:val="24"/>
          <w:lang w:val="vi-VN" w:eastAsia="vi-VN"/>
        </w:rPr>
        <w:t xml:space="preserve"> và </w:t>
      </w:r>
      <w:r w:rsidR="006A32FD" w:rsidRPr="003D314A">
        <w:rPr>
          <w:rFonts w:eastAsia="Times New Roman" w:cs="Times New Roman"/>
          <w:color w:val="000000" w:themeColor="text1"/>
          <w:position w:val="-6"/>
          <w:szCs w:val="24"/>
          <w:lang w:val="vi-VN" w:eastAsia="vi-VN"/>
        </w:rPr>
        <w:object w:dxaOrig="1200" w:dyaOrig="260" w14:anchorId="2730BA9E">
          <v:shape id="_x0000_i1248" type="#_x0000_t75" style="width:60pt;height:13pt" o:ole="">
            <v:imagedata r:id="rId452" o:title=""/>
          </v:shape>
          <o:OLEObject Type="Embed" ProgID="Equation.DSMT4" ShapeID="_x0000_i1248" DrawAspect="Content" ObjectID="_1702475857" r:id="rId453"/>
        </w:object>
      </w:r>
      <w:r w:rsidRPr="003D314A">
        <w:rPr>
          <w:rFonts w:eastAsia="Times New Roman" w:cs="Times New Roman"/>
          <w:color w:val="000000" w:themeColor="text1"/>
          <w:szCs w:val="24"/>
          <w:lang w:val="vi-VN" w:eastAsia="vi-VN"/>
        </w:rPr>
        <w:t xml:space="preserve">. Khi đó, tỉ số </w:t>
      </w:r>
      <w:r w:rsidRPr="003D314A">
        <w:rPr>
          <w:rFonts w:eastAsia="Times New Roman" w:cs="Times New Roman"/>
          <w:color w:val="000000" w:themeColor="text1"/>
          <w:position w:val="-30"/>
          <w:szCs w:val="24"/>
          <w:lang w:val="vi-VN" w:eastAsia="vi-VN"/>
        </w:rPr>
        <w:object w:dxaOrig="562" w:dyaOrig="677" w14:anchorId="1373F7E6">
          <v:shape id="_x0000_i1249" type="#_x0000_t75" style="width:28pt;height:34pt" o:ole="">
            <v:imagedata r:id="rId454" o:title=""/>
          </v:shape>
          <o:OLEObject Type="Embed" ProgID="Equation.DSMT4" ShapeID="_x0000_i1249" DrawAspect="Content" ObjectID="_1702475858" r:id="rId455"/>
        </w:object>
      </w:r>
      <w:r w:rsidRPr="003D314A">
        <w:rPr>
          <w:rFonts w:eastAsia="Times New Roman" w:cs="Times New Roman"/>
          <w:color w:val="000000" w:themeColor="text1"/>
          <w:szCs w:val="24"/>
          <w:lang w:val="vi-VN" w:eastAsia="vi-VN"/>
        </w:rPr>
        <w:t xml:space="preserve"> với </w:t>
      </w:r>
      <w:r w:rsidRPr="003D314A">
        <w:rPr>
          <w:rFonts w:eastAsia="Times New Roman" w:cs="Times New Roman"/>
          <w:color w:val="000000" w:themeColor="text1"/>
          <w:position w:val="-12"/>
          <w:szCs w:val="24"/>
          <w:lang w:val="vi-VN" w:eastAsia="vi-VN"/>
        </w:rPr>
        <w:object w:dxaOrig="504" w:dyaOrig="360" w14:anchorId="62F9E461">
          <v:shape id="_x0000_i1250" type="#_x0000_t75" style="width:25pt;height:18pt" o:ole="">
            <v:imagedata r:id="rId456" o:title=""/>
          </v:shape>
          <o:OLEObject Type="Embed" ProgID="Equation.DSMT4" ShapeID="_x0000_i1250" DrawAspect="Content" ObjectID="_1702475859" r:id="rId457"/>
        </w:object>
      </w:r>
      <w:r w:rsidRPr="003D314A">
        <w:rPr>
          <w:rFonts w:eastAsia="Times New Roman" w:cs="Times New Roman"/>
          <w:color w:val="000000" w:themeColor="text1"/>
          <w:szCs w:val="24"/>
          <w:lang w:val="vi-VN" w:eastAsia="vi-VN"/>
        </w:rPr>
        <w:t xml:space="preserve"> là diện tích tam giác </w:t>
      </w:r>
      <w:r w:rsidRPr="003D314A">
        <w:rPr>
          <w:rFonts w:eastAsia="Times New Roman" w:cs="Times New Roman"/>
          <w:color w:val="000000" w:themeColor="text1"/>
          <w:position w:val="-6"/>
          <w:szCs w:val="24"/>
          <w:lang w:val="vi-VN" w:eastAsia="vi-VN"/>
        </w:rPr>
        <w:object w:dxaOrig="605" w:dyaOrig="259" w14:anchorId="27BB556D">
          <v:shape id="_x0000_i1251" type="#_x0000_t75" style="width:30.5pt;height:13pt" o:ole="">
            <v:imagedata r:id="rId458" o:title=""/>
          </v:shape>
          <o:OLEObject Type="Embed" ProgID="Equation.DSMT4" ShapeID="_x0000_i1251" DrawAspect="Content" ObjectID="_1702475860" r:id="rId459"/>
        </w:object>
      </w:r>
      <w:r w:rsidRPr="003D314A">
        <w:rPr>
          <w:rFonts w:eastAsia="Times New Roman" w:cs="Times New Roman"/>
          <w:color w:val="000000" w:themeColor="text1"/>
          <w:szCs w:val="24"/>
          <w:lang w:val="vi-VN" w:eastAsia="vi-VN"/>
        </w:rPr>
        <w:t xml:space="preserve"> và </w:t>
      </w:r>
      <w:r w:rsidRPr="003D314A">
        <w:rPr>
          <w:rFonts w:eastAsia="Times New Roman" w:cs="Times New Roman"/>
          <w:color w:val="000000" w:themeColor="text1"/>
          <w:position w:val="-12"/>
          <w:szCs w:val="24"/>
          <w:lang w:val="vi-VN" w:eastAsia="vi-VN"/>
        </w:rPr>
        <w:object w:dxaOrig="302" w:dyaOrig="360" w14:anchorId="58C8F78F">
          <v:shape id="_x0000_i1252" type="#_x0000_t75" style="width:15pt;height:18pt" o:ole="">
            <v:imagedata r:id="rId460" o:title=""/>
          </v:shape>
          <o:OLEObject Type="Embed" ProgID="Equation.DSMT4" ShapeID="_x0000_i1252" DrawAspect="Content" ObjectID="_1702475861" r:id="rId461"/>
        </w:object>
      </w:r>
      <w:r w:rsidRPr="003D314A">
        <w:rPr>
          <w:rFonts w:eastAsia="Times New Roman" w:cs="Times New Roman"/>
          <w:color w:val="000000" w:themeColor="text1"/>
          <w:szCs w:val="24"/>
          <w:lang w:val="vi-VN" w:eastAsia="vi-VN"/>
        </w:rPr>
        <w:t xml:space="preserve"> là diện tích thiết diện của tứ diện cắt bởi </w:t>
      </w:r>
      <w:r w:rsidRPr="003D314A">
        <w:rPr>
          <w:rFonts w:eastAsia="Times New Roman" w:cs="Times New Roman"/>
          <w:color w:val="000000" w:themeColor="text1"/>
          <w:position w:val="-14"/>
          <w:szCs w:val="24"/>
          <w:lang w:val="vi-VN" w:eastAsia="vi-VN"/>
        </w:rPr>
        <w:object w:dxaOrig="749" w:dyaOrig="403" w14:anchorId="30CE154C">
          <v:shape id="_x0000_i1253" type="#_x0000_t75" style="width:37.5pt;height:20pt" o:ole="">
            <v:imagedata r:id="rId462" o:title=""/>
          </v:shape>
          <o:OLEObject Type="Embed" ProgID="Equation.DSMT4" ShapeID="_x0000_i1253" DrawAspect="Content" ObjectID="_1702475862" r:id="rId463"/>
        </w:object>
      </w:r>
      <w:r w:rsidRPr="003D314A">
        <w:rPr>
          <w:rFonts w:eastAsia="Times New Roman" w:cs="Times New Roman"/>
          <w:color w:val="000000" w:themeColor="text1"/>
          <w:szCs w:val="24"/>
          <w:lang w:val="vi-VN" w:eastAsia="vi-VN"/>
        </w:rPr>
        <w:t xml:space="preserve">, theo </w:t>
      </w:r>
      <w:r w:rsidR="006A32FD" w:rsidRPr="006A32FD">
        <w:rPr>
          <w:rFonts w:eastAsia="Times New Roman" w:cs="Times New Roman"/>
          <w:i/>
          <w:iCs/>
          <w:color w:val="000000" w:themeColor="text1"/>
          <w:szCs w:val="24"/>
          <w:lang w:eastAsia="vi-VN"/>
        </w:rPr>
        <w:t>m</w:t>
      </w:r>
      <w:r w:rsidRPr="003D314A">
        <w:rPr>
          <w:rFonts w:eastAsia="Times New Roman" w:cs="Times New Roman"/>
          <w:color w:val="000000" w:themeColor="text1"/>
          <w:szCs w:val="24"/>
          <w:lang w:val="vi-VN" w:eastAsia="vi-VN"/>
        </w:rPr>
        <w:t xml:space="preserve"> là:</w:t>
      </w:r>
    </w:p>
    <w:p w14:paraId="18D575DB" w14:textId="040CC5F0" w:rsidR="003D314A" w:rsidRPr="00A94105" w:rsidRDefault="003D314A" w:rsidP="003D314A">
      <w:pPr>
        <w:tabs>
          <w:tab w:val="left" w:pos="1000"/>
          <w:tab w:val="left" w:pos="3500"/>
          <w:tab w:val="left" w:pos="6000"/>
          <w:tab w:val="left" w:pos="8500"/>
        </w:tabs>
        <w:spacing w:after="0" w:line="240" w:lineRule="auto"/>
        <w:jc w:val="both"/>
        <w:rPr>
          <w:rFonts w:eastAsia="Times New Roman" w:cs="Times New Roman"/>
          <w:b/>
          <w:color w:val="FF0000"/>
          <w:szCs w:val="24"/>
          <w:lang w:val="vi-VN" w:eastAsia="vi-VN"/>
        </w:rPr>
      </w:pPr>
      <w:r w:rsidRPr="003D314A">
        <w:rPr>
          <w:rFonts w:eastAsia="Times New Roman" w:cs="Times New Roman"/>
          <w:b/>
          <w:color w:val="000000" w:themeColor="text1"/>
          <w:szCs w:val="24"/>
          <w:lang w:val="vi-VN" w:eastAsia="vi-VN"/>
        </w:rPr>
        <w:tab/>
      </w:r>
      <w:r w:rsidRPr="00412CD7">
        <w:rPr>
          <w:rFonts w:eastAsia="Times New Roman" w:cs="Times New Roman"/>
          <w:b/>
          <w:color w:val="000000" w:themeColor="text1"/>
          <w:szCs w:val="24"/>
          <w:lang w:val="vi-VN" w:eastAsia="vi-VN"/>
        </w:rPr>
        <w:t>A.</w:t>
      </w:r>
      <w:r w:rsidRPr="003D314A">
        <w:rPr>
          <w:rFonts w:eastAsia="Times New Roman" w:cs="Times New Roman"/>
          <w:b/>
          <w:color w:val="000000" w:themeColor="text1"/>
          <w:szCs w:val="24"/>
          <w:lang w:val="vi-VN" w:eastAsia="vi-VN"/>
        </w:rPr>
        <w:t xml:space="preserve"> </w:t>
      </w:r>
      <w:r w:rsidR="00412CD7" w:rsidRPr="003D314A">
        <w:rPr>
          <w:rFonts w:eastAsia="Times New Roman" w:cs="Times New Roman"/>
          <w:color w:val="000000" w:themeColor="text1"/>
          <w:position w:val="-22"/>
          <w:szCs w:val="24"/>
          <w:lang w:val="vi-VN" w:eastAsia="vi-VN"/>
        </w:rPr>
        <w:object w:dxaOrig="279" w:dyaOrig="600" w14:anchorId="5DC80FA4">
          <v:shape id="_x0000_i1254" type="#_x0000_t75" style="width:14pt;height:30pt" o:ole="">
            <v:imagedata r:id="rId464" o:title=""/>
          </v:shape>
          <o:OLEObject Type="Embed" ProgID="Equation.DSMT4" ShapeID="_x0000_i1254" DrawAspect="Content" ObjectID="_1702475863" r:id="rId465"/>
        </w:object>
      </w:r>
      <w:r w:rsidRPr="003D314A">
        <w:rPr>
          <w:rFonts w:eastAsia="Times New Roman" w:cs="Times New Roman"/>
          <w:b/>
          <w:color w:val="000000" w:themeColor="text1"/>
          <w:szCs w:val="24"/>
          <w:lang w:val="vi-VN" w:eastAsia="vi-VN"/>
        </w:rPr>
        <w:t xml:space="preserve"> </w:t>
      </w:r>
      <w:r w:rsidRPr="003D314A">
        <w:rPr>
          <w:rFonts w:eastAsia="Times New Roman" w:cs="Times New Roman"/>
          <w:color w:val="000000" w:themeColor="text1"/>
          <w:szCs w:val="24"/>
          <w:lang w:val="vi-VN" w:eastAsia="vi-VN"/>
        </w:rPr>
        <w:t>.</w:t>
      </w:r>
      <w:r w:rsidRPr="003D314A">
        <w:rPr>
          <w:rFonts w:eastAsia="Times New Roman" w:cs="Times New Roman"/>
          <w:b/>
          <w:color w:val="000000" w:themeColor="text1"/>
          <w:szCs w:val="24"/>
          <w:lang w:val="vi-VN" w:eastAsia="vi-VN"/>
        </w:rPr>
        <w:tab/>
        <w:t xml:space="preserve">B.  </w:t>
      </w:r>
      <w:r w:rsidR="006A32FD" w:rsidRPr="003D314A">
        <w:rPr>
          <w:rFonts w:eastAsia="Times New Roman" w:cs="Times New Roman"/>
          <w:color w:val="000000" w:themeColor="text1"/>
          <w:position w:val="-6"/>
          <w:szCs w:val="24"/>
          <w:lang w:val="vi-VN" w:eastAsia="vi-VN"/>
        </w:rPr>
        <w:object w:dxaOrig="240" w:dyaOrig="220" w14:anchorId="2F807BA1">
          <v:shape id="_x0000_i1255" type="#_x0000_t75" style="width:12pt;height:11pt" o:ole="">
            <v:imagedata r:id="rId466" o:title=""/>
          </v:shape>
          <o:OLEObject Type="Embed" ProgID="Equation.DSMT4" ShapeID="_x0000_i1255" DrawAspect="Content" ObjectID="_1702475864" r:id="rId467"/>
        </w:object>
      </w:r>
      <w:r w:rsidRPr="003D314A">
        <w:rPr>
          <w:rFonts w:eastAsia="Times New Roman" w:cs="Times New Roman"/>
          <w:color w:val="000000" w:themeColor="text1"/>
          <w:szCs w:val="24"/>
          <w:lang w:val="vi-VN" w:eastAsia="vi-VN"/>
        </w:rPr>
        <w:t>.</w:t>
      </w:r>
      <w:r w:rsidRPr="003D314A">
        <w:rPr>
          <w:rFonts w:eastAsia="Times New Roman" w:cs="Times New Roman"/>
          <w:b/>
          <w:color w:val="000000" w:themeColor="text1"/>
          <w:szCs w:val="24"/>
          <w:lang w:val="vi-VN" w:eastAsia="vi-VN"/>
        </w:rPr>
        <w:tab/>
        <w:t xml:space="preserve">C.  </w:t>
      </w:r>
      <w:r w:rsidR="006A32FD" w:rsidRPr="003D314A">
        <w:rPr>
          <w:rFonts w:eastAsia="Times New Roman" w:cs="Times New Roman"/>
          <w:color w:val="000000" w:themeColor="text1"/>
          <w:position w:val="-22"/>
          <w:szCs w:val="24"/>
          <w:lang w:val="vi-VN" w:eastAsia="vi-VN"/>
        </w:rPr>
        <w:object w:dxaOrig="580" w:dyaOrig="600" w14:anchorId="6F13A7C0">
          <v:shape id="_x0000_i1256" type="#_x0000_t75" style="width:29pt;height:30pt" o:ole="">
            <v:imagedata r:id="rId468" o:title=""/>
          </v:shape>
          <o:OLEObject Type="Embed" ProgID="Equation.DSMT4" ShapeID="_x0000_i1256" DrawAspect="Content" ObjectID="_1702475865" r:id="rId469"/>
        </w:object>
      </w:r>
      <w:r w:rsidRPr="003D314A">
        <w:rPr>
          <w:rFonts w:eastAsia="Times New Roman" w:cs="Times New Roman"/>
          <w:color w:val="000000" w:themeColor="text1"/>
          <w:szCs w:val="24"/>
          <w:lang w:val="vi-VN" w:eastAsia="vi-VN"/>
        </w:rPr>
        <w:t>.</w:t>
      </w:r>
      <w:r w:rsidRPr="003D314A">
        <w:rPr>
          <w:rFonts w:eastAsia="Times New Roman" w:cs="Times New Roman"/>
          <w:b/>
          <w:color w:val="000000" w:themeColor="text1"/>
          <w:szCs w:val="24"/>
          <w:lang w:val="vi-VN" w:eastAsia="vi-VN"/>
        </w:rPr>
        <w:tab/>
      </w:r>
      <w:r w:rsidRPr="00A94105">
        <w:rPr>
          <w:rFonts w:eastAsia="Times New Roman" w:cs="Times New Roman"/>
          <w:b/>
          <w:color w:val="FF0000"/>
          <w:szCs w:val="24"/>
          <w:u w:val="single"/>
          <w:lang w:val="vi-VN" w:eastAsia="vi-VN"/>
        </w:rPr>
        <w:t>D</w:t>
      </w:r>
      <w:r w:rsidRPr="00A94105">
        <w:rPr>
          <w:rFonts w:eastAsia="Times New Roman" w:cs="Times New Roman"/>
          <w:b/>
          <w:color w:val="FF0000"/>
          <w:szCs w:val="24"/>
          <w:lang w:val="vi-VN" w:eastAsia="vi-VN"/>
        </w:rPr>
        <w:t xml:space="preserve">.  </w:t>
      </w:r>
      <w:r w:rsidR="00412CD7" w:rsidRPr="00A94105">
        <w:rPr>
          <w:rFonts w:eastAsia="Times New Roman" w:cs="Times New Roman"/>
          <w:color w:val="FF0000"/>
          <w:position w:val="-22"/>
          <w:szCs w:val="24"/>
          <w:lang w:val="vi-VN" w:eastAsia="vi-VN"/>
        </w:rPr>
        <w:object w:dxaOrig="580" w:dyaOrig="600" w14:anchorId="16111541">
          <v:shape id="_x0000_i1257" type="#_x0000_t75" style="width:29pt;height:30pt" o:ole="">
            <v:imagedata r:id="rId470" o:title=""/>
          </v:shape>
          <o:OLEObject Type="Embed" ProgID="Equation.DSMT4" ShapeID="_x0000_i1257" DrawAspect="Content" ObjectID="_1702475866" r:id="rId471"/>
        </w:object>
      </w:r>
      <w:r w:rsidRPr="00A94105">
        <w:rPr>
          <w:rFonts w:eastAsia="Times New Roman" w:cs="Times New Roman"/>
          <w:color w:val="FF0000"/>
          <w:szCs w:val="24"/>
          <w:lang w:val="vi-VN" w:eastAsia="vi-VN"/>
        </w:rPr>
        <w:t>.</w:t>
      </w:r>
    </w:p>
    <w:p w14:paraId="193FA7AA" w14:textId="6827BA92" w:rsidR="00E62166" w:rsidRPr="00E62166" w:rsidRDefault="00071500" w:rsidP="00071500">
      <w:pPr>
        <w:jc w:val="center"/>
        <w:rPr>
          <w:rFonts w:cs="Times New Roman"/>
        </w:rPr>
      </w:pPr>
      <w:r>
        <w:rPr>
          <w:rFonts w:cs="Times New Roman"/>
        </w:rPr>
        <w:t>HẾT</w:t>
      </w:r>
    </w:p>
    <w:sectPr w:rsidR="00E62166" w:rsidRPr="00E62166" w:rsidSect="00B231E9">
      <w:pgSz w:w="11906" w:h="16838"/>
      <w:pgMar w:top="850" w:right="850" w:bottom="567" w:left="85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FD03" w14:textId="77777777" w:rsidR="00B9796B" w:rsidRDefault="00B9796B" w:rsidP="00A3154B">
      <w:pPr>
        <w:spacing w:after="0" w:line="240" w:lineRule="auto"/>
      </w:pPr>
      <w:r>
        <w:separator/>
      </w:r>
    </w:p>
  </w:endnote>
  <w:endnote w:type="continuationSeparator" w:id="0">
    <w:p w14:paraId="2B641B74" w14:textId="77777777" w:rsidR="00B9796B" w:rsidRDefault="00B9796B" w:rsidP="00A3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D4D3" w14:textId="77777777" w:rsidR="00B9796B" w:rsidRDefault="00B9796B" w:rsidP="00A3154B">
      <w:pPr>
        <w:spacing w:after="0" w:line="240" w:lineRule="auto"/>
      </w:pPr>
      <w:r>
        <w:separator/>
      </w:r>
    </w:p>
  </w:footnote>
  <w:footnote w:type="continuationSeparator" w:id="0">
    <w:p w14:paraId="75DC2933" w14:textId="77777777" w:rsidR="00B9796B" w:rsidRDefault="00B9796B" w:rsidP="00A31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D1BD2"/>
    <w:multiLevelType w:val="hybridMultilevel"/>
    <w:tmpl w:val="DD5C98CE"/>
    <w:lvl w:ilvl="0" w:tplc="957C5B54">
      <w:start w:val="1"/>
      <w:numFmt w:val="decimal"/>
      <w:lvlText w:val="Câu %1."/>
      <w:lvlJc w:val="left"/>
      <w:pPr>
        <w:ind w:left="720" w:hanging="360"/>
      </w:pPr>
      <w:rPr>
        <w:rFonts w:ascii="Times New Roman" w:hAnsi="Times New Roman" w:cs="Times New Roman" w:hint="default"/>
        <w:b/>
        <w:i w:val="0"/>
        <w:color w:val="0000FF"/>
        <w:position w:val="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0EE51632"/>
    <w:multiLevelType w:val="hybridMultilevel"/>
    <w:tmpl w:val="1BFCDD02"/>
    <w:lvl w:ilvl="0" w:tplc="FFFFFFFF">
      <w:start w:val="1"/>
      <w:numFmt w:val="decimal"/>
      <w:lvlText w:val="%1."/>
      <w:lvlJc w:val="left"/>
      <w:pPr>
        <w:ind w:left="720" w:hanging="360"/>
      </w:pPr>
      <w:rPr>
        <w:rFonts w:hint="default"/>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5001B5"/>
    <w:multiLevelType w:val="hybridMultilevel"/>
    <w:tmpl w:val="29DA0F32"/>
    <w:lvl w:ilvl="0" w:tplc="28443A9E">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96D30"/>
    <w:multiLevelType w:val="hybridMultilevel"/>
    <w:tmpl w:val="5F4EB5AC"/>
    <w:lvl w:ilvl="0" w:tplc="66DEE8C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21600"/>
    <w:multiLevelType w:val="hybridMultilevel"/>
    <w:tmpl w:val="578AD2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BE21E4"/>
    <w:multiLevelType w:val="hybridMultilevel"/>
    <w:tmpl w:val="A31840EA"/>
    <w:lvl w:ilvl="0" w:tplc="D518B4EE">
      <w:start w:val="1"/>
      <w:numFmt w:val="decimal"/>
      <w:lvlRestart w:val="0"/>
      <w:lvlText w:val="Câu %1:"/>
      <w:lvlJc w:val="left"/>
      <w:pPr>
        <w:ind w:left="992" w:hanging="992"/>
      </w:pPr>
      <w:rPr>
        <w:rFonts w:hint="default"/>
        <w:b/>
        <w:color w:val="0000FF"/>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0750FD1"/>
    <w:multiLevelType w:val="hybridMultilevel"/>
    <w:tmpl w:val="390A80EC"/>
    <w:lvl w:ilvl="0" w:tplc="9148163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700F"/>
    <w:multiLevelType w:val="hybridMultilevel"/>
    <w:tmpl w:val="50FE8A32"/>
    <w:lvl w:ilvl="0" w:tplc="C6B23A2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253F1"/>
    <w:multiLevelType w:val="hybridMultilevel"/>
    <w:tmpl w:val="F50C5A4A"/>
    <w:lvl w:ilvl="0" w:tplc="01B86C5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E55E0"/>
    <w:multiLevelType w:val="hybridMultilevel"/>
    <w:tmpl w:val="993E6632"/>
    <w:lvl w:ilvl="0" w:tplc="D7521100">
      <w:start w:val="4"/>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6174E"/>
    <w:multiLevelType w:val="hybridMultilevel"/>
    <w:tmpl w:val="3F02A272"/>
    <w:lvl w:ilvl="0" w:tplc="9B5EFE2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B3246"/>
    <w:multiLevelType w:val="hybridMultilevel"/>
    <w:tmpl w:val="89C6D3DE"/>
    <w:lvl w:ilvl="0" w:tplc="1ED638F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27B3"/>
    <w:multiLevelType w:val="hybridMultilevel"/>
    <w:tmpl w:val="0E6E0AD8"/>
    <w:lvl w:ilvl="0" w:tplc="253816D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049BC"/>
    <w:multiLevelType w:val="hybridMultilevel"/>
    <w:tmpl w:val="6FE8B76A"/>
    <w:lvl w:ilvl="0" w:tplc="4BC2D75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670EB"/>
    <w:multiLevelType w:val="hybridMultilevel"/>
    <w:tmpl w:val="747299BC"/>
    <w:lvl w:ilvl="0" w:tplc="4BC2D75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F77A6"/>
    <w:multiLevelType w:val="hybridMultilevel"/>
    <w:tmpl w:val="6C289B66"/>
    <w:lvl w:ilvl="0" w:tplc="8154D09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7A17EB4"/>
    <w:multiLevelType w:val="hybridMultilevel"/>
    <w:tmpl w:val="CABC18B2"/>
    <w:lvl w:ilvl="0" w:tplc="99D8732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A12B5"/>
    <w:multiLevelType w:val="hybridMultilevel"/>
    <w:tmpl w:val="6CCC4F8E"/>
    <w:lvl w:ilvl="0" w:tplc="1ED638F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70D1B"/>
    <w:multiLevelType w:val="hybridMultilevel"/>
    <w:tmpl w:val="0B148038"/>
    <w:lvl w:ilvl="0" w:tplc="85D8431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C401F"/>
    <w:multiLevelType w:val="hybridMultilevel"/>
    <w:tmpl w:val="2F4E4CDC"/>
    <w:lvl w:ilvl="0" w:tplc="01B86C5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F65B3"/>
    <w:multiLevelType w:val="hybridMultilevel"/>
    <w:tmpl w:val="74401980"/>
    <w:lvl w:ilvl="0" w:tplc="2E049A2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360FA"/>
    <w:multiLevelType w:val="multilevel"/>
    <w:tmpl w:val="498C006A"/>
    <w:lvl w:ilvl="0">
      <w:start w:val="1"/>
      <w:numFmt w:val="decimal"/>
      <w:pStyle w:val="p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7EE44CE"/>
    <w:multiLevelType w:val="hybridMultilevel"/>
    <w:tmpl w:val="6C289B66"/>
    <w:lvl w:ilvl="0" w:tplc="8154D09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7C6B698D"/>
    <w:multiLevelType w:val="hybridMultilevel"/>
    <w:tmpl w:val="2BF6D902"/>
    <w:lvl w:ilvl="0" w:tplc="0476A38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8"/>
  </w:num>
  <w:num w:numId="11">
    <w:abstractNumId w:val="17"/>
  </w:num>
  <w:num w:numId="12">
    <w:abstractNumId w:val="29"/>
  </w:num>
  <w:num w:numId="13">
    <w:abstractNumId w:val="21"/>
  </w:num>
  <w:num w:numId="14">
    <w:abstractNumId w:val="15"/>
  </w:num>
  <w:num w:numId="15">
    <w:abstractNumId w:val="19"/>
  </w:num>
  <w:num w:numId="16">
    <w:abstractNumId w:val="27"/>
  </w:num>
  <w:num w:numId="17">
    <w:abstractNumId w:val="25"/>
  </w:num>
  <w:num w:numId="18">
    <w:abstractNumId w:val="12"/>
  </w:num>
  <w:num w:numId="19">
    <w:abstractNumId w:val="26"/>
  </w:num>
  <w:num w:numId="20">
    <w:abstractNumId w:val="20"/>
  </w:num>
  <w:num w:numId="21">
    <w:abstractNumId w:val="16"/>
  </w:num>
  <w:num w:numId="22">
    <w:abstractNumId w:val="9"/>
  </w:num>
  <w:num w:numId="23">
    <w:abstractNumId w:val="14"/>
  </w:num>
  <w:num w:numId="24">
    <w:abstractNumId w:val="30"/>
  </w:num>
  <w:num w:numId="25">
    <w:abstractNumId w:val="31"/>
  </w:num>
  <w:num w:numId="26">
    <w:abstractNumId w:val="24"/>
  </w:num>
  <w:num w:numId="27">
    <w:abstractNumId w:val="10"/>
  </w:num>
  <w:num w:numId="28">
    <w:abstractNumId w:val="13"/>
  </w:num>
  <w:num w:numId="29">
    <w:abstractNumId w:val="32"/>
  </w:num>
  <w:num w:numId="30">
    <w:abstractNumId w:val="18"/>
  </w:num>
  <w:num w:numId="31">
    <w:abstractNumId w:val="11"/>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011B2"/>
    <w:rsid w:val="00034616"/>
    <w:rsid w:val="00052C86"/>
    <w:rsid w:val="0006063C"/>
    <w:rsid w:val="00063DB0"/>
    <w:rsid w:val="00071500"/>
    <w:rsid w:val="00082A63"/>
    <w:rsid w:val="00084F14"/>
    <w:rsid w:val="000D3784"/>
    <w:rsid w:val="000E0A6B"/>
    <w:rsid w:val="00144828"/>
    <w:rsid w:val="0015074B"/>
    <w:rsid w:val="0017593A"/>
    <w:rsid w:val="0029639D"/>
    <w:rsid w:val="002D4998"/>
    <w:rsid w:val="002E255A"/>
    <w:rsid w:val="002E3906"/>
    <w:rsid w:val="0030372A"/>
    <w:rsid w:val="00305AF6"/>
    <w:rsid w:val="00326F90"/>
    <w:rsid w:val="003311D9"/>
    <w:rsid w:val="00347D14"/>
    <w:rsid w:val="00386CD5"/>
    <w:rsid w:val="003D23DA"/>
    <w:rsid w:val="003D314A"/>
    <w:rsid w:val="003E2FCC"/>
    <w:rsid w:val="004063B6"/>
    <w:rsid w:val="00412CD7"/>
    <w:rsid w:val="004723CA"/>
    <w:rsid w:val="004A2CBF"/>
    <w:rsid w:val="004B5780"/>
    <w:rsid w:val="004D52D6"/>
    <w:rsid w:val="00540C23"/>
    <w:rsid w:val="005562CD"/>
    <w:rsid w:val="00570401"/>
    <w:rsid w:val="0058350B"/>
    <w:rsid w:val="005A2D89"/>
    <w:rsid w:val="005C0416"/>
    <w:rsid w:val="005C0FBA"/>
    <w:rsid w:val="006543B2"/>
    <w:rsid w:val="006666EC"/>
    <w:rsid w:val="006961BA"/>
    <w:rsid w:val="006A32FD"/>
    <w:rsid w:val="006E396B"/>
    <w:rsid w:val="00706E2E"/>
    <w:rsid w:val="00725266"/>
    <w:rsid w:val="0073298B"/>
    <w:rsid w:val="0076135C"/>
    <w:rsid w:val="00777728"/>
    <w:rsid w:val="00781C9D"/>
    <w:rsid w:val="007F6E0A"/>
    <w:rsid w:val="008051E2"/>
    <w:rsid w:val="0082367F"/>
    <w:rsid w:val="008315EE"/>
    <w:rsid w:val="00844E31"/>
    <w:rsid w:val="00865C16"/>
    <w:rsid w:val="008847DC"/>
    <w:rsid w:val="00896E9B"/>
    <w:rsid w:val="008F6CAD"/>
    <w:rsid w:val="00900C9B"/>
    <w:rsid w:val="00926984"/>
    <w:rsid w:val="0096068A"/>
    <w:rsid w:val="009848FE"/>
    <w:rsid w:val="009A4310"/>
    <w:rsid w:val="009B1F8C"/>
    <w:rsid w:val="009C5A09"/>
    <w:rsid w:val="009D2C46"/>
    <w:rsid w:val="00A3154B"/>
    <w:rsid w:val="00A5071C"/>
    <w:rsid w:val="00A94105"/>
    <w:rsid w:val="00A97624"/>
    <w:rsid w:val="00AA1D8D"/>
    <w:rsid w:val="00AB4885"/>
    <w:rsid w:val="00AD16A8"/>
    <w:rsid w:val="00AF5AEB"/>
    <w:rsid w:val="00B07D92"/>
    <w:rsid w:val="00B2285D"/>
    <w:rsid w:val="00B231E9"/>
    <w:rsid w:val="00B46019"/>
    <w:rsid w:val="00B47730"/>
    <w:rsid w:val="00B73318"/>
    <w:rsid w:val="00B8758B"/>
    <w:rsid w:val="00B9796B"/>
    <w:rsid w:val="00BD1244"/>
    <w:rsid w:val="00C54FD9"/>
    <w:rsid w:val="00C56957"/>
    <w:rsid w:val="00C868F1"/>
    <w:rsid w:val="00CB0664"/>
    <w:rsid w:val="00CB7633"/>
    <w:rsid w:val="00CC5AF0"/>
    <w:rsid w:val="00D06B0C"/>
    <w:rsid w:val="00D17B5F"/>
    <w:rsid w:val="00D8091C"/>
    <w:rsid w:val="00D80C58"/>
    <w:rsid w:val="00D815A1"/>
    <w:rsid w:val="00DB77F5"/>
    <w:rsid w:val="00DC78CB"/>
    <w:rsid w:val="00DE554E"/>
    <w:rsid w:val="00DE7E5C"/>
    <w:rsid w:val="00E072E6"/>
    <w:rsid w:val="00E62166"/>
    <w:rsid w:val="00EF783B"/>
    <w:rsid w:val="00F02C8B"/>
    <w:rsid w:val="00F251E9"/>
    <w:rsid w:val="00F35F37"/>
    <w:rsid w:val="00F548AB"/>
    <w:rsid w:val="00FB0C89"/>
    <w:rsid w:val="00FB6F32"/>
    <w:rsid w:val="00FC5EF4"/>
    <w:rsid w:val="00FC693F"/>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40D66"/>
  <w14:defaultImageDpi w14:val="330"/>
  <w15:docId w15:val="{C9E4ED08-CA53-4964-A75F-97CB004C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Times New Roman" w:hAnsi="Times New Roman"/>
      <w:sz w:val="24"/>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618BF"/>
  </w:style>
  <w:style w:type="paragraph" w:styleId="Footer">
    <w:name w:val="footer"/>
    <w:basedOn w:val="Normal"/>
    <w:link w:val="FooterChar"/>
    <w:uiPriority w:val="99"/>
    <w:unhideWhenUsed/>
    <w:qFormat/>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618BF"/>
  </w:style>
  <w:style w:type="paragraph" w:styleId="NoSpacing">
    <w:name w:val="No Spacing"/>
    <w:link w:val="NoSpacingChar"/>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FC693F"/>
    <w:pPr>
      <w:ind w:left="720"/>
      <w:contextualSpacing/>
    </w:pPr>
  </w:style>
  <w:style w:type="paragraph" w:styleId="BodyText">
    <w:name w:val="Body Text"/>
    <w:basedOn w:val="Normal"/>
    <w:link w:val="BodyTextChar"/>
    <w:uiPriority w:val="1"/>
    <w:unhideWhenUsed/>
    <w:qFormat/>
    <w:rsid w:val="00AA1D8D"/>
    <w:pPr>
      <w:spacing w:after="120"/>
    </w:pPr>
  </w:style>
  <w:style w:type="character" w:customStyle="1" w:styleId="BodyTextChar">
    <w:name w:val="Body Text Char"/>
    <w:basedOn w:val="DefaultParagraphFont"/>
    <w:link w:val="BodyText"/>
    <w:uiPriority w:val="1"/>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aliases w:val="tham khao"/>
    <w:basedOn w:val="TableNorma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TDisplayEquation">
    <w:name w:val="MTDisplayEquation"/>
    <w:basedOn w:val="Normal"/>
    <w:next w:val="Normal"/>
    <w:link w:val="MTDisplayEquationChar"/>
    <w:rsid w:val="004D52D6"/>
    <w:pPr>
      <w:tabs>
        <w:tab w:val="center" w:pos="6040"/>
        <w:tab w:val="right" w:pos="11100"/>
      </w:tabs>
      <w:ind w:left="992"/>
    </w:pPr>
  </w:style>
  <w:style w:type="character" w:customStyle="1" w:styleId="MTDisplayEquationChar">
    <w:name w:val="MTDisplayEquation Char"/>
    <w:basedOn w:val="DefaultParagraphFont"/>
    <w:link w:val="MTDisplayEquation"/>
    <w:rsid w:val="004D52D6"/>
    <w:rPr>
      <w:rFonts w:ascii="Times New Roman" w:hAnsi="Times New Roman"/>
      <w:sz w:val="24"/>
    </w:rPr>
  </w:style>
  <w:style w:type="character" w:customStyle="1" w:styleId="Other">
    <w:name w:val="Other_"/>
    <w:basedOn w:val="DefaultParagraphFont"/>
    <w:link w:val="Other0"/>
    <w:uiPriority w:val="99"/>
    <w:rsid w:val="003D23DA"/>
    <w:rPr>
      <w:rFonts w:ascii="Times New Roman" w:hAnsi="Times New Roman" w:cs="Times New Roman"/>
    </w:rPr>
  </w:style>
  <w:style w:type="paragraph" w:customStyle="1" w:styleId="Other0">
    <w:name w:val="Other"/>
    <w:basedOn w:val="Normal"/>
    <w:link w:val="Other"/>
    <w:uiPriority w:val="99"/>
    <w:rsid w:val="003D23DA"/>
    <w:pPr>
      <w:spacing w:after="0" w:line="240" w:lineRule="auto"/>
    </w:pPr>
    <w:rPr>
      <w:rFonts w:cs="Times New Roman"/>
      <w:sz w:val="22"/>
    </w:rPr>
  </w:style>
  <w:style w:type="paragraph" w:customStyle="1" w:styleId="Normal0">
    <w:name w:val="Normal_0"/>
    <w:qFormat/>
    <w:rsid w:val="00DE7E5C"/>
    <w:pPr>
      <w:widowControl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E5C"/>
    <w:rPr>
      <w:color w:val="0000FF" w:themeColor="hyperlink"/>
      <w:u w:val="single"/>
    </w:rPr>
  </w:style>
  <w:style w:type="character" w:customStyle="1" w:styleId="UnresolvedMention1">
    <w:name w:val="Unresolved Mention1"/>
    <w:basedOn w:val="DefaultParagraphFont"/>
    <w:uiPriority w:val="99"/>
    <w:semiHidden/>
    <w:unhideWhenUsed/>
    <w:rsid w:val="00DE7E5C"/>
    <w:rPr>
      <w:color w:val="808080"/>
      <w:shd w:val="clear" w:color="auto" w:fill="E6E6E6"/>
    </w:rPr>
  </w:style>
  <w:style w:type="paragraph" w:styleId="BalloonText">
    <w:name w:val="Balloon Text"/>
    <w:basedOn w:val="Normal"/>
    <w:link w:val="BalloonTextChar"/>
    <w:uiPriority w:val="99"/>
    <w:semiHidden/>
    <w:unhideWhenUsed/>
    <w:rsid w:val="00DE7E5C"/>
    <w:pPr>
      <w:spacing w:after="0" w:line="240" w:lineRule="auto"/>
    </w:pPr>
    <w:rPr>
      <w:rFonts w:ascii="Segoe UI" w:eastAsiaTheme="minorHAnsi" w:hAnsi="Segoe UI" w:cs="Segoe UI"/>
      <w:sz w:val="18"/>
      <w:szCs w:val="18"/>
      <w:lang w:val="vi-VN"/>
    </w:rPr>
  </w:style>
  <w:style w:type="character" w:customStyle="1" w:styleId="BalloonTextChar">
    <w:name w:val="Balloon Text Char"/>
    <w:basedOn w:val="DefaultParagraphFont"/>
    <w:link w:val="BalloonText"/>
    <w:uiPriority w:val="99"/>
    <w:semiHidden/>
    <w:rsid w:val="00DE7E5C"/>
    <w:rPr>
      <w:rFonts w:ascii="Segoe UI" w:eastAsiaTheme="minorHAnsi" w:hAnsi="Segoe UI" w:cs="Segoe UI"/>
      <w:sz w:val="18"/>
      <w:szCs w:val="18"/>
      <w:lang w:val="vi-VN"/>
    </w:rPr>
  </w:style>
  <w:style w:type="paragraph" w:customStyle="1" w:styleId="Default">
    <w:name w:val="Default"/>
    <w:rsid w:val="00DE7E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DE7E5C"/>
    <w:pPr>
      <w:spacing w:before="100" w:beforeAutospacing="1" w:after="100" w:afterAutospacing="1" w:line="240" w:lineRule="auto"/>
    </w:pPr>
    <w:rPr>
      <w:rFonts w:ascii="VNI-Times" w:eastAsiaTheme="minorHAnsi" w:hAnsi="VNI-Times" w:cs="Times New Roman"/>
      <w:szCs w:val="24"/>
    </w:rPr>
  </w:style>
  <w:style w:type="character" w:customStyle="1" w:styleId="ListParagraphChar">
    <w:name w:val="List Paragraph Char"/>
    <w:link w:val="ListParagraph"/>
    <w:uiPriority w:val="34"/>
    <w:qFormat/>
    <w:rsid w:val="00DE7E5C"/>
    <w:rPr>
      <w:rFonts w:ascii="Times New Roman" w:hAnsi="Times New Roman"/>
      <w:sz w:val="24"/>
    </w:rPr>
  </w:style>
  <w:style w:type="paragraph" w:customStyle="1" w:styleId="oancuaDanhsach1">
    <w:name w:val="Đoạn của Danh sách1"/>
    <w:basedOn w:val="Normal"/>
    <w:link w:val="oancuaDanhsachChar"/>
    <w:qFormat/>
    <w:rsid w:val="00DE7E5C"/>
    <w:pPr>
      <w:ind w:left="720"/>
    </w:pPr>
    <w:rPr>
      <w:rFonts w:eastAsia="Arial" w:cs="Calibri"/>
    </w:rPr>
  </w:style>
  <w:style w:type="character" w:customStyle="1" w:styleId="oancuaDanhsachChar">
    <w:name w:val="Đoạn của Danh sách Char"/>
    <w:link w:val="oancuaDanhsach1"/>
    <w:qFormat/>
    <w:locked/>
    <w:rsid w:val="00DE7E5C"/>
    <w:rPr>
      <w:rFonts w:ascii="Times New Roman" w:eastAsia="Arial" w:hAnsi="Times New Roman" w:cs="Calibri"/>
      <w:sz w:val="24"/>
    </w:rPr>
  </w:style>
  <w:style w:type="paragraph" w:customStyle="1" w:styleId="msonormal0">
    <w:name w:val="msonormal"/>
    <w:basedOn w:val="Normal"/>
    <w:rsid w:val="00DE7E5C"/>
    <w:pPr>
      <w:spacing w:before="100" w:beforeAutospacing="1" w:after="100" w:afterAutospacing="1" w:line="240" w:lineRule="auto"/>
    </w:pPr>
    <w:rPr>
      <w:rFonts w:eastAsia="Calibri" w:cs="Times New Roman"/>
      <w:szCs w:val="24"/>
    </w:rPr>
  </w:style>
  <w:style w:type="paragraph" w:customStyle="1" w:styleId="Normal1">
    <w:name w:val="Normal1"/>
    <w:basedOn w:val="Normal"/>
    <w:rsid w:val="00DE7E5C"/>
    <w:pPr>
      <w:spacing w:before="100" w:beforeAutospacing="1" w:after="100" w:afterAutospacing="1" w:line="240" w:lineRule="auto"/>
    </w:pPr>
    <w:rPr>
      <w:rFonts w:eastAsia="Times New Roman" w:cs="Times New Roman"/>
      <w:szCs w:val="24"/>
    </w:rPr>
  </w:style>
  <w:style w:type="table" w:customStyle="1" w:styleId="TableGrid3">
    <w:name w:val="Table Grid3"/>
    <w:basedOn w:val="TableNormal"/>
    <w:next w:val="TableGrid"/>
    <w:uiPriority w:val="59"/>
    <w:rsid w:val="00DE7E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E7E5C"/>
    <w:rPr>
      <w:color w:val="808080"/>
    </w:rPr>
  </w:style>
  <w:style w:type="character" w:customStyle="1" w:styleId="MTConvertedEquation">
    <w:name w:val="MTConvertedEquation"/>
    <w:rsid w:val="00DE7E5C"/>
    <w:rPr>
      <w:bCs/>
      <w:szCs w:val="2"/>
      <w:lang w:val="nl-NL"/>
    </w:rPr>
  </w:style>
  <w:style w:type="paragraph" w:customStyle="1" w:styleId="Char">
    <w:name w:val="Char"/>
    <w:basedOn w:val="Normal"/>
    <w:semiHidden/>
    <w:rsid w:val="00DE7E5C"/>
    <w:pPr>
      <w:spacing w:after="160" w:line="240" w:lineRule="exact"/>
    </w:pPr>
    <w:rPr>
      <w:rFonts w:ascii="Arial" w:eastAsia="Times New Roman" w:hAnsi="Arial" w:cs="Times New Roman"/>
      <w:szCs w:val="24"/>
    </w:rPr>
  </w:style>
  <w:style w:type="paragraph" w:customStyle="1" w:styleId="Mucuhi">
    <w:name w:val="Mẫu câu hỏi"/>
    <w:basedOn w:val="Normal"/>
    <w:link w:val="MucuhiChar"/>
    <w:qFormat/>
    <w:rsid w:val="00DE7E5C"/>
    <w:pPr>
      <w:spacing w:after="160" w:line="259" w:lineRule="auto"/>
      <w:ind w:left="851" w:hanging="851"/>
    </w:pPr>
    <w:rPr>
      <w:rFonts w:eastAsia="Calibri" w:cs="Times New Roman"/>
      <w:szCs w:val="24"/>
    </w:rPr>
  </w:style>
  <w:style w:type="character" w:customStyle="1" w:styleId="MucuhiChar">
    <w:name w:val="Mẫu câu hỏi Char"/>
    <w:link w:val="Mucuhi"/>
    <w:rsid w:val="00DE7E5C"/>
    <w:rPr>
      <w:rFonts w:ascii="Times New Roman" w:eastAsia="Calibri" w:hAnsi="Times New Roman" w:cs="Times New Roman"/>
      <w:sz w:val="24"/>
      <w:szCs w:val="24"/>
    </w:rPr>
  </w:style>
  <w:style w:type="paragraph" w:customStyle="1" w:styleId="pn">
    <w:name w:val="Đáp án"/>
    <w:basedOn w:val="ListParagraph"/>
    <w:link w:val="pnChar"/>
    <w:qFormat/>
    <w:rsid w:val="00DE7E5C"/>
    <w:pPr>
      <w:numPr>
        <w:numId w:val="24"/>
      </w:numPr>
      <w:tabs>
        <w:tab w:val="left" w:pos="2835"/>
        <w:tab w:val="left" w:pos="5103"/>
        <w:tab w:val="left" w:pos="6804"/>
      </w:tabs>
      <w:spacing w:after="160" w:line="259" w:lineRule="auto"/>
      <w:ind w:left="1211" w:hanging="360"/>
    </w:pPr>
    <w:rPr>
      <w:rFonts w:eastAsia="Calibri" w:cs="Times New Roman"/>
      <w:szCs w:val="24"/>
    </w:rPr>
  </w:style>
  <w:style w:type="character" w:customStyle="1" w:styleId="pnChar">
    <w:name w:val="Đáp án Char"/>
    <w:link w:val="pn"/>
    <w:rsid w:val="00DE7E5C"/>
    <w:rPr>
      <w:rFonts w:ascii="Times New Roman" w:eastAsia="Calibri" w:hAnsi="Times New Roman" w:cs="Times New Roman"/>
      <w:sz w:val="24"/>
      <w:szCs w:val="24"/>
    </w:rPr>
  </w:style>
  <w:style w:type="paragraph" w:customStyle="1" w:styleId="pn1">
    <w:name w:val="Đáp án 1"/>
    <w:basedOn w:val="Mucuhi"/>
    <w:link w:val="pn1Char"/>
    <w:qFormat/>
    <w:rsid w:val="00DE7E5C"/>
    <w:pPr>
      <w:tabs>
        <w:tab w:val="left" w:pos="2835"/>
        <w:tab w:val="left" w:pos="5103"/>
        <w:tab w:val="left" w:pos="7371"/>
      </w:tabs>
      <w:ind w:left="2835" w:hanging="2115"/>
    </w:pPr>
  </w:style>
  <w:style w:type="character" w:customStyle="1" w:styleId="pn1Char">
    <w:name w:val="Đáp án 1 Char"/>
    <w:link w:val="pn1"/>
    <w:rsid w:val="00DE7E5C"/>
    <w:rPr>
      <w:rFonts w:ascii="Times New Roman" w:eastAsia="Calibri" w:hAnsi="Times New Roman" w:cs="Times New Roman"/>
      <w:sz w:val="24"/>
      <w:szCs w:val="24"/>
    </w:rPr>
  </w:style>
  <w:style w:type="paragraph" w:customStyle="1" w:styleId="123">
    <w:name w:val="123"/>
    <w:basedOn w:val="ListParagraph"/>
    <w:link w:val="123Char"/>
    <w:rsid w:val="00DE7E5C"/>
    <w:pPr>
      <w:tabs>
        <w:tab w:val="num" w:pos="720"/>
        <w:tab w:val="left" w:pos="2835"/>
        <w:tab w:val="left" w:pos="5103"/>
        <w:tab w:val="left" w:pos="6804"/>
      </w:tabs>
      <w:spacing w:after="160" w:line="259" w:lineRule="auto"/>
      <w:ind w:left="1211" w:hanging="360"/>
    </w:pPr>
    <w:rPr>
      <w:rFonts w:eastAsia="Calibri" w:cs="Times New Roman"/>
      <w:szCs w:val="24"/>
    </w:rPr>
  </w:style>
  <w:style w:type="character" w:customStyle="1" w:styleId="123Char">
    <w:name w:val="123 Char"/>
    <w:link w:val="123"/>
    <w:rsid w:val="00DE7E5C"/>
    <w:rPr>
      <w:rFonts w:ascii="Times New Roman" w:eastAsia="Calibri" w:hAnsi="Times New Roman" w:cs="Times New Roman"/>
      <w:sz w:val="24"/>
      <w:szCs w:val="24"/>
    </w:rPr>
  </w:style>
  <w:style w:type="character" w:customStyle="1" w:styleId="fontstyle01">
    <w:name w:val="fontstyle01"/>
    <w:basedOn w:val="DefaultParagraphFont"/>
    <w:rsid w:val="00DE7E5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E7E5C"/>
    <w:rPr>
      <w:rFonts w:ascii="TimesNewRomanPS-ItalicMT" w:hAnsi="TimesNewRomanPS-ItalicMT" w:hint="default"/>
      <w:b w:val="0"/>
      <w:bCs w:val="0"/>
      <w:i/>
      <w:iCs/>
      <w:color w:val="000000"/>
      <w:sz w:val="24"/>
      <w:szCs w:val="24"/>
    </w:rPr>
  </w:style>
  <w:style w:type="paragraph" w:customStyle="1" w:styleId="Normal2">
    <w:name w:val="Normal2"/>
    <w:basedOn w:val="Normal"/>
    <w:link w:val="Normal2Char"/>
    <w:qFormat/>
    <w:rsid w:val="00DE7E5C"/>
    <w:pPr>
      <w:spacing w:after="0"/>
      <w:jc w:val="both"/>
    </w:pPr>
    <w:rPr>
      <w:rFonts w:eastAsia="Calibri" w:cs="Times New Roman"/>
    </w:rPr>
  </w:style>
  <w:style w:type="character" w:customStyle="1" w:styleId="Normal2Char">
    <w:name w:val="Normal2 Char"/>
    <w:link w:val="Normal2"/>
    <w:rsid w:val="00DE7E5C"/>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DE7E5C"/>
    <w:rPr>
      <w:color w:val="800080" w:themeColor="followedHyperlink"/>
      <w:u w:val="single"/>
    </w:rPr>
  </w:style>
  <w:style w:type="paragraph" w:customStyle="1" w:styleId="ListParagraph1">
    <w:name w:val="List Paragraph1"/>
    <w:basedOn w:val="Normal"/>
    <w:uiPriority w:val="34"/>
    <w:qFormat/>
    <w:rsid w:val="00DE7E5C"/>
    <w:pPr>
      <w:ind w:left="720"/>
      <w:contextualSpacing/>
    </w:pPr>
    <w:rPr>
      <w:rFonts w:ascii="Calibri" w:eastAsia="Calibri" w:hAnsi="Calibri" w:cs="Times New Roman"/>
      <w:sz w:val="22"/>
    </w:rPr>
  </w:style>
  <w:style w:type="character" w:customStyle="1" w:styleId="MTEquationSection">
    <w:name w:val="MTEquationSection"/>
    <w:basedOn w:val="DefaultParagraphFont"/>
    <w:rsid w:val="00DE7E5C"/>
    <w:rPr>
      <w:rFonts w:ascii="Times New Roman" w:hAnsi="Times New Roman" w:cs="Times New Roman"/>
      <w:b/>
      <w:vanish w:val="0"/>
      <w:color w:val="FF0000"/>
      <w:sz w:val="24"/>
      <w:szCs w:val="24"/>
    </w:rPr>
  </w:style>
  <w:style w:type="paragraph" w:customStyle="1" w:styleId="Normal10">
    <w:name w:val="Normal_1"/>
    <w:qFormat/>
    <w:rsid w:val="00DE7E5C"/>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DE7E5C"/>
    <w:pPr>
      <w:spacing w:after="0" w:line="240" w:lineRule="auto"/>
      <w:ind w:left="720"/>
      <w:contextualSpacing/>
    </w:pPr>
    <w:rPr>
      <w:rFonts w:eastAsia="Times New Roman" w:cs="Times New Roman"/>
      <w:szCs w:val="24"/>
    </w:rPr>
  </w:style>
  <w:style w:type="character" w:customStyle="1" w:styleId="ThnVnbanChar1">
    <w:name w:val="Thân Văn bản Char1"/>
    <w:basedOn w:val="DefaultParagraphFont"/>
    <w:uiPriority w:val="99"/>
    <w:semiHidden/>
    <w:rsid w:val="00DE7E5C"/>
    <w:rPr>
      <w:rFonts w:ascii="Times New Roman" w:hAnsi="Times New Roman"/>
      <w:sz w:val="24"/>
      <w:lang w:val="vi-VN"/>
    </w:rPr>
  </w:style>
  <w:style w:type="paragraph" w:customStyle="1" w:styleId="msonormalcxspmiddle">
    <w:name w:val="msonormalcxspmiddle"/>
    <w:basedOn w:val="Normal"/>
    <w:rsid w:val="00DE7E5C"/>
    <w:pPr>
      <w:spacing w:before="100" w:beforeAutospacing="1" w:after="100" w:afterAutospacing="1" w:line="240" w:lineRule="auto"/>
    </w:pPr>
    <w:rPr>
      <w:rFonts w:eastAsia="Times New Roman" w:cs="Times New Roman"/>
      <w:szCs w:val="24"/>
    </w:rPr>
  </w:style>
  <w:style w:type="character" w:customStyle="1" w:styleId="NoSpacingChar">
    <w:name w:val="No Spacing Char"/>
    <w:link w:val="NoSpacing"/>
    <w:uiPriority w:val="1"/>
    <w:locked/>
    <w:rsid w:val="00DE7E5C"/>
  </w:style>
  <w:style w:type="paragraph" w:customStyle="1" w:styleId="Char0">
    <w:name w:val="Char"/>
    <w:basedOn w:val="Normal"/>
    <w:autoRedefine/>
    <w:rsid w:val="0096068A"/>
    <w:pPr>
      <w:spacing w:after="160" w:line="240" w:lineRule="exact"/>
      <w:ind w:firstLine="567"/>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7.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image" Target="media/image181.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4.bin"/><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5.png"/><Relationship Id="rId377" Type="http://schemas.openxmlformats.org/officeDocument/2006/relationships/image" Target="media/image187.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oleObject" Target="embeddings/oleObject201.bin"/><Relationship Id="rId279" Type="http://schemas.openxmlformats.org/officeDocument/2006/relationships/image" Target="media/image137.wmf"/><Relationship Id="rId444" Type="http://schemas.openxmlformats.org/officeDocument/2006/relationships/image" Target="media/image218.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image" Target="media/image171.wmf"/><Relationship Id="rId388" Type="http://schemas.openxmlformats.org/officeDocument/2006/relationships/oleObject" Target="embeddings/oleObject190.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0.png"/><Relationship Id="rId248" Type="http://schemas.openxmlformats.org/officeDocument/2006/relationships/image" Target="media/image121.wmf"/><Relationship Id="rId455" Type="http://schemas.openxmlformats.org/officeDocument/2006/relationships/oleObject" Target="embeddings/oleObject225.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5.wmf"/><Relationship Id="rId357" Type="http://schemas.openxmlformats.org/officeDocument/2006/relationships/oleObject" Target="embeddings/oleObject174.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9.bin"/><Relationship Id="rId259" Type="http://schemas.openxmlformats.org/officeDocument/2006/relationships/oleObject" Target="embeddings/oleObject126.bin"/><Relationship Id="rId424" Type="http://schemas.openxmlformats.org/officeDocument/2006/relationships/image" Target="media/image208.wmf"/><Relationship Id="rId466" Type="http://schemas.openxmlformats.org/officeDocument/2006/relationships/image" Target="media/image229.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oleObject" Target="embeddings/oleObject159.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2.wmf"/><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5.bin"/><Relationship Id="rId281" Type="http://schemas.openxmlformats.org/officeDocument/2006/relationships/image" Target="media/image138.wmf"/><Relationship Id="rId337" Type="http://schemas.openxmlformats.org/officeDocument/2006/relationships/oleObject" Target="embeddings/oleObject164.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8.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oleObject" Target="embeddings/oleObject192.bin"/><Relationship Id="rId404" Type="http://schemas.openxmlformats.org/officeDocument/2006/relationships/oleObject" Target="embeddings/oleObject202.bin"/><Relationship Id="rId446" Type="http://schemas.openxmlformats.org/officeDocument/2006/relationships/image" Target="media/image219.wmf"/><Relationship Id="rId250" Type="http://schemas.openxmlformats.org/officeDocument/2006/relationships/image" Target="media/image122.wmf"/><Relationship Id="rId292" Type="http://schemas.openxmlformats.org/officeDocument/2006/relationships/oleObject" Target="embeddings/oleObject142.bin"/><Relationship Id="rId306" Type="http://schemas.openxmlformats.org/officeDocument/2006/relationships/oleObject" Target="embeddings/oleObject149.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2.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2.png"/><Relationship Id="rId457" Type="http://schemas.openxmlformats.org/officeDocument/2006/relationships/oleObject" Target="embeddings/oleObject226.bin"/><Relationship Id="rId261" Type="http://schemas.openxmlformats.org/officeDocument/2006/relationships/oleObject" Target="embeddings/oleObject127.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6.wmf"/><Relationship Id="rId359" Type="http://schemas.openxmlformats.org/officeDocument/2006/relationships/oleObject" Target="embeddings/oleObject175.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3.wmf"/><Relationship Id="rId426" Type="http://schemas.openxmlformats.org/officeDocument/2006/relationships/image" Target="media/image209.wmf"/><Relationship Id="rId230" Type="http://schemas.openxmlformats.org/officeDocument/2006/relationships/image" Target="media/image112.wmf"/><Relationship Id="rId468" Type="http://schemas.openxmlformats.org/officeDocument/2006/relationships/image" Target="media/image230.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oleObject" Target="embeddings/oleObject160.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image" Target="media/image189.wmf"/><Relationship Id="rId241" Type="http://schemas.openxmlformats.org/officeDocument/2006/relationships/oleObject" Target="embeddings/oleObject117.bin"/><Relationship Id="rId437" Type="http://schemas.openxmlformats.org/officeDocument/2006/relationships/oleObject" Target="embeddings/oleObject216.bin"/><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oleObject" Target="embeddings/oleObject165.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3.wmf"/><Relationship Id="rId406" Type="http://schemas.openxmlformats.org/officeDocument/2006/relationships/oleObject" Target="embeddings/oleObject203.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3.bin"/><Relationship Id="rId448" Type="http://schemas.openxmlformats.org/officeDocument/2006/relationships/image" Target="media/image220.wmf"/><Relationship Id="rId252" Type="http://schemas.openxmlformats.org/officeDocument/2006/relationships/image" Target="media/image123.wmf"/><Relationship Id="rId294" Type="http://schemas.openxmlformats.org/officeDocument/2006/relationships/oleObject" Target="embeddings/oleObject143.bin"/><Relationship Id="rId308" Type="http://schemas.openxmlformats.org/officeDocument/2006/relationships/oleObject" Target="embeddings/oleObject150.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6.bin"/><Relationship Id="rId196" Type="http://schemas.openxmlformats.org/officeDocument/2006/relationships/image" Target="media/image95.wmf"/><Relationship Id="rId417" Type="http://schemas.openxmlformats.org/officeDocument/2006/relationships/image" Target="media/image204.png"/><Relationship Id="rId459" Type="http://schemas.openxmlformats.org/officeDocument/2006/relationships/oleObject" Target="embeddings/oleObject227.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image" Target="media/image157.wmf"/><Relationship Id="rId470" Type="http://schemas.openxmlformats.org/officeDocument/2006/relationships/image" Target="media/image231.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1.bin"/><Relationship Id="rId165" Type="http://schemas.openxmlformats.org/officeDocument/2006/relationships/oleObject" Target="embeddings/oleObject79.bin"/><Relationship Id="rId372" Type="http://schemas.openxmlformats.org/officeDocument/2006/relationships/image" Target="media/image184.wmf"/><Relationship Id="rId428" Type="http://schemas.openxmlformats.org/officeDocument/2006/relationships/image" Target="media/image210.wmf"/><Relationship Id="rId232" Type="http://schemas.openxmlformats.org/officeDocument/2006/relationships/image" Target="media/image113.wmf"/><Relationship Id="rId274" Type="http://schemas.openxmlformats.org/officeDocument/2006/relationships/image" Target="media/image134.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6.bin"/><Relationship Id="rId383" Type="http://schemas.openxmlformats.org/officeDocument/2006/relationships/image" Target="media/image190.wmf"/><Relationship Id="rId439" Type="http://schemas.openxmlformats.org/officeDocument/2006/relationships/oleObject" Target="embeddings/oleObject217.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image" Target="media/image140.wmf"/><Relationship Id="rId450" Type="http://schemas.openxmlformats.org/officeDocument/2006/relationships/image" Target="media/image221.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1.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4.wmf"/><Relationship Id="rId394" Type="http://schemas.openxmlformats.org/officeDocument/2006/relationships/oleObject" Target="embeddings/oleObject195.bin"/><Relationship Id="rId408" Type="http://schemas.openxmlformats.org/officeDocument/2006/relationships/oleObject" Target="embeddings/oleObject204.bin"/><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44.bin"/><Relationship Id="rId461" Type="http://schemas.openxmlformats.org/officeDocument/2006/relationships/oleObject" Target="embeddings/oleObject228.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8.wmf"/><Relationship Id="rId363" Type="http://schemas.openxmlformats.org/officeDocument/2006/relationships/oleObject" Target="embeddings/oleObject177.bin"/><Relationship Id="rId419" Type="http://schemas.openxmlformats.org/officeDocument/2006/relationships/oleObject" Target="embeddings/oleObject207.bin"/><Relationship Id="rId223" Type="http://schemas.openxmlformats.org/officeDocument/2006/relationships/oleObject" Target="embeddings/oleObject108.bin"/><Relationship Id="rId430" Type="http://schemas.openxmlformats.org/officeDocument/2006/relationships/image" Target="media/image211.wmf"/><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fontTable" Target="fontTable.xml"/><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2.bin"/><Relationship Id="rId374" Type="http://schemas.openxmlformats.org/officeDocument/2006/relationships/image" Target="media/image185.png"/><Relationship Id="rId71" Type="http://schemas.openxmlformats.org/officeDocument/2006/relationships/oleObject" Target="embeddings/oleObject32.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oleObject" Target="embeddings/oleObject218.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8.wmf"/><Relationship Id="rId343" Type="http://schemas.openxmlformats.org/officeDocument/2006/relationships/oleObject" Target="embeddings/oleObject167.bin"/><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image" Target="media/image191.wmf"/><Relationship Id="rId245" Type="http://schemas.openxmlformats.org/officeDocument/2006/relationships/oleObject" Target="embeddings/oleObject119.bin"/><Relationship Id="rId287" Type="http://schemas.openxmlformats.org/officeDocument/2006/relationships/image" Target="media/image141.wmf"/><Relationship Id="rId410" Type="http://schemas.openxmlformats.org/officeDocument/2006/relationships/oleObject" Target="embeddings/oleObject205.bin"/><Relationship Id="rId452" Type="http://schemas.openxmlformats.org/officeDocument/2006/relationships/image" Target="media/image222.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2.bin"/><Relationship Id="rId333" Type="http://schemas.openxmlformats.org/officeDocument/2006/relationships/image" Target="media/image164.wmf"/><Relationship Id="rId354" Type="http://schemas.openxmlformats.org/officeDocument/2006/relationships/image" Target="media/image175.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image" Target="media/image186.wmf"/><Relationship Id="rId396" Type="http://schemas.openxmlformats.org/officeDocument/2006/relationships/oleObject" Target="embeddings/oleObject196.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oleObject" Target="embeddings/oleObject145.bin"/><Relationship Id="rId400" Type="http://schemas.openxmlformats.org/officeDocument/2006/relationships/oleObject" Target="embeddings/oleObject200.bin"/><Relationship Id="rId421" Type="http://schemas.openxmlformats.org/officeDocument/2006/relationships/oleObject" Target="embeddings/oleObject208.bin"/><Relationship Id="rId442" Type="http://schemas.openxmlformats.org/officeDocument/2006/relationships/image" Target="media/image217.wmf"/><Relationship Id="rId463" Type="http://schemas.openxmlformats.org/officeDocument/2006/relationships/oleObject" Target="embeddings/oleObject229.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47.bin"/><Relationship Id="rId323" Type="http://schemas.openxmlformats.org/officeDocument/2006/relationships/image" Target="media/image159.wmf"/><Relationship Id="rId344" Type="http://schemas.openxmlformats.org/officeDocument/2006/relationships/image" Target="media/image17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8.bin"/><Relationship Id="rId386" Type="http://schemas.openxmlformats.org/officeDocument/2006/relationships/oleObject" Target="embeddings/oleObject188.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oleObject" Target="embeddings/oleObject140.bin"/><Relationship Id="rId411" Type="http://schemas.openxmlformats.org/officeDocument/2006/relationships/image" Target="media/image199.wmf"/><Relationship Id="rId432" Type="http://schemas.openxmlformats.org/officeDocument/2006/relationships/image" Target="media/image212.wmf"/><Relationship Id="rId453" Type="http://schemas.openxmlformats.org/officeDocument/2006/relationships/oleObject" Target="embeddings/oleObject224.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54.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oleObject" Target="embeddings/oleObject173.bin"/><Relationship Id="rId376" Type="http://schemas.openxmlformats.org/officeDocument/2006/relationships/oleObject" Target="embeddings/oleObject183.bin"/><Relationship Id="rId397" Type="http://schemas.openxmlformats.org/officeDocument/2006/relationships/oleObject" Target="embeddings/oleObject197.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png"/><Relationship Id="rId401" Type="http://schemas.openxmlformats.org/officeDocument/2006/relationships/image" Target="media/image194.wmf"/><Relationship Id="rId422" Type="http://schemas.openxmlformats.org/officeDocument/2006/relationships/image" Target="media/image207.wmf"/><Relationship Id="rId443" Type="http://schemas.openxmlformats.org/officeDocument/2006/relationships/oleObject" Target="embeddings/oleObject219.bin"/><Relationship Id="rId464" Type="http://schemas.openxmlformats.org/officeDocument/2006/relationships/image" Target="media/image228.wmf"/><Relationship Id="rId303" Type="http://schemas.openxmlformats.org/officeDocument/2006/relationships/image" Target="media/image149.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8.bin"/><Relationship Id="rId387" Type="http://schemas.openxmlformats.org/officeDocument/2006/relationships/oleObject" Target="embeddings/oleObject189.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6.bin"/><Relationship Id="rId107" Type="http://schemas.openxmlformats.org/officeDocument/2006/relationships/oleObject" Target="embeddings/oleObject50.bin"/><Relationship Id="rId289" Type="http://schemas.openxmlformats.org/officeDocument/2006/relationships/image" Target="media/image142.wmf"/><Relationship Id="rId454" Type="http://schemas.openxmlformats.org/officeDocument/2006/relationships/image" Target="media/image223.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image" Target="media/image176.wmf"/><Relationship Id="rId398" Type="http://schemas.openxmlformats.org/officeDocument/2006/relationships/oleObject" Target="embeddings/oleObject198.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9.bin"/><Relationship Id="rId258" Type="http://schemas.openxmlformats.org/officeDocument/2006/relationships/image" Target="media/image126.wmf"/><Relationship Id="rId465" Type="http://schemas.openxmlformats.org/officeDocument/2006/relationships/oleObject" Target="embeddings/oleObject230.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oleObject" Target="embeddings/oleObject179.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3.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image" Target="media/image166.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4.bin"/><Relationship Id="rId403" Type="http://schemas.openxmlformats.org/officeDocument/2006/relationships/image" Target="media/image195.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20.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69.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1.png"/><Relationship Id="rId456" Type="http://schemas.openxmlformats.org/officeDocument/2006/relationships/image" Target="media/image22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oleObject" Target="embeddings/oleObject154.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7.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0.bin"/><Relationship Id="rId467" Type="http://schemas.openxmlformats.org/officeDocument/2006/relationships/oleObject" Target="embeddings/oleObject231.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1.wmf"/><Relationship Id="rId369" Type="http://schemas.openxmlformats.org/officeDocument/2006/relationships/oleObject" Target="embeddings/oleObject180.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5.bin"/><Relationship Id="rId436" Type="http://schemas.openxmlformats.org/officeDocument/2006/relationships/image" Target="media/image214.wmf"/><Relationship Id="rId240" Type="http://schemas.openxmlformats.org/officeDocument/2006/relationships/image" Target="media/image117.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338" Type="http://schemas.openxmlformats.org/officeDocument/2006/relationships/image" Target="media/image167.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2.wmf"/><Relationship Id="rId405" Type="http://schemas.openxmlformats.org/officeDocument/2006/relationships/image" Target="media/image196.wmf"/><Relationship Id="rId447" Type="http://schemas.openxmlformats.org/officeDocument/2006/relationships/oleObject" Target="embeddings/oleObject221.bin"/><Relationship Id="rId251" Type="http://schemas.openxmlformats.org/officeDocument/2006/relationships/oleObject" Target="embeddings/oleObject122.bin"/><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0.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8.wmf"/><Relationship Id="rId416" Type="http://schemas.openxmlformats.org/officeDocument/2006/relationships/image" Target="media/image203.png"/><Relationship Id="rId220" Type="http://schemas.openxmlformats.org/officeDocument/2006/relationships/image" Target="media/image107.wmf"/><Relationship Id="rId458" Type="http://schemas.openxmlformats.org/officeDocument/2006/relationships/image" Target="media/image225.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oleObject" Target="embeddings/oleObject155.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1.bin"/><Relationship Id="rId427" Type="http://schemas.openxmlformats.org/officeDocument/2006/relationships/oleObject" Target="embeddings/oleObject211.bin"/><Relationship Id="rId469" Type="http://schemas.openxmlformats.org/officeDocument/2006/relationships/oleObject" Target="embeddings/oleObject232.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2.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8.wmf"/><Relationship Id="rId200" Type="http://schemas.openxmlformats.org/officeDocument/2006/relationships/image" Target="media/image97.wmf"/><Relationship Id="rId382" Type="http://schemas.openxmlformats.org/officeDocument/2006/relationships/oleObject" Target="embeddings/oleObject186.bin"/><Relationship Id="rId438" Type="http://schemas.openxmlformats.org/officeDocument/2006/relationships/image" Target="media/image215.wmf"/><Relationship Id="rId242" Type="http://schemas.openxmlformats.org/officeDocument/2006/relationships/image" Target="media/image118.wmf"/><Relationship Id="rId284" Type="http://schemas.openxmlformats.org/officeDocument/2006/relationships/oleObject" Target="embeddings/oleObject138.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1.bin"/><Relationship Id="rId393" Type="http://schemas.openxmlformats.org/officeDocument/2006/relationships/oleObject" Target="embeddings/oleObject194.bin"/><Relationship Id="rId407" Type="http://schemas.openxmlformats.org/officeDocument/2006/relationships/image" Target="media/image197.wmf"/><Relationship Id="rId449" Type="http://schemas.openxmlformats.org/officeDocument/2006/relationships/oleObject" Target="embeddings/oleObject222.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image" Target="media/image226.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6.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9.wmf"/><Relationship Id="rId418" Type="http://schemas.openxmlformats.org/officeDocument/2006/relationships/image" Target="media/image205.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3.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3.wmf"/><Relationship Id="rId373" Type="http://schemas.openxmlformats.org/officeDocument/2006/relationships/oleObject" Target="embeddings/oleObject182.bin"/><Relationship Id="rId429" Type="http://schemas.openxmlformats.org/officeDocument/2006/relationships/oleObject" Target="embeddings/oleObject212.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image" Target="media/image216.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oleObject" Target="embeddings/oleObject146.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9.wmf"/><Relationship Id="rId384" Type="http://schemas.openxmlformats.org/officeDocument/2006/relationships/oleObject" Target="embeddings/oleObject187.bin"/><Relationship Id="rId202" Type="http://schemas.openxmlformats.org/officeDocument/2006/relationships/image" Target="media/image98.wmf"/><Relationship Id="rId244" Type="http://schemas.openxmlformats.org/officeDocument/2006/relationships/image" Target="media/image119.wmf"/><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oleObject" Target="embeddings/oleObject223.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3.wmf"/><Relationship Id="rId353" Type="http://schemas.openxmlformats.org/officeDocument/2006/relationships/oleObject" Target="embeddings/oleObject172.bin"/><Relationship Id="rId395" Type="http://schemas.openxmlformats.org/officeDocument/2006/relationships/image" Target="media/image193.wmf"/><Relationship Id="rId409" Type="http://schemas.openxmlformats.org/officeDocument/2006/relationships/image" Target="media/image198.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6.wmf"/><Relationship Id="rId255" Type="http://schemas.openxmlformats.org/officeDocument/2006/relationships/oleObject" Target="embeddings/oleObject124.bin"/><Relationship Id="rId297" Type="http://schemas.openxmlformats.org/officeDocument/2006/relationships/image" Target="media/image146.wmf"/><Relationship Id="rId462" Type="http://schemas.openxmlformats.org/officeDocument/2006/relationships/image" Target="media/image227.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7.bin"/><Relationship Id="rId364" Type="http://schemas.openxmlformats.org/officeDocument/2006/relationships/image" Target="media/image180.wmf"/><Relationship Id="rId61" Type="http://schemas.openxmlformats.org/officeDocument/2006/relationships/oleObject" Target="embeddings/oleObject27.bin"/><Relationship Id="rId199" Type="http://schemas.openxmlformats.org/officeDocument/2006/relationships/oleObject" Target="embeddings/oleObject96.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3.bin"/><Relationship Id="rId47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Vu Van Dung</cp:lastModifiedBy>
  <cp:revision>58</cp:revision>
  <dcterms:created xsi:type="dcterms:W3CDTF">2021-12-01T18:58:00Z</dcterms:created>
  <dcterms:modified xsi:type="dcterms:W3CDTF">2021-12-31T10:04:00Z</dcterms:modified>
  <cp:category/>
</cp:coreProperties>
</file>